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tblpY="-614"/>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gridCol w:w="1458"/>
      </w:tblGrid>
      <w:tr w:rsidR="00B9310C" w14:paraId="2AFA437F" w14:textId="77777777" w:rsidTr="00517FED">
        <w:trPr>
          <w:trHeight w:val="827"/>
        </w:trPr>
        <w:tc>
          <w:tcPr>
            <w:tcW w:w="4353" w:type="pct"/>
            <w:tcBorders>
              <w:top w:val="single" w:sz="4" w:space="0" w:color="374C80" w:themeColor="accent1" w:themeShade="BF"/>
              <w:left w:val="single" w:sz="4" w:space="0" w:color="374C80" w:themeColor="accent1" w:themeShade="BF"/>
              <w:bottom w:val="nil"/>
              <w:right w:val="single" w:sz="4" w:space="0" w:color="374C80" w:themeColor="accent1" w:themeShade="BF"/>
            </w:tcBorders>
            <w:vAlign w:val="center"/>
          </w:tcPr>
          <w:p w14:paraId="70D5630E" w14:textId="680B7C12" w:rsidR="00947F1A" w:rsidRDefault="00B06C85" w:rsidP="00517FED">
            <w:pPr>
              <w:pStyle w:val="PersonalName"/>
              <w:jc w:val="center"/>
            </w:pPr>
            <w:sdt>
              <w:sdtPr>
                <w:rPr>
                  <w:color w:val="000000" w:themeColor="text1"/>
                  <w:sz w:val="32"/>
                  <w:szCs w:val="32"/>
                </w:rPr>
                <w:id w:val="1389845768"/>
                <w:placeholder>
                  <w:docPart w:val="F13F6A42EFF49149962D4DD08DF3AA85"/>
                </w:placeholder>
                <w:dataBinding w:prefixMappings="xmlns:ns0='http://schemas.openxmlformats.org/officeDocument/2006/extended-properties' " w:xpath="/ns0:Properties[1]/ns0:Company[1]" w:storeItemID="{6668398D-A668-4E3E-A5EB-62B293D839F1}"/>
                <w:text/>
              </w:sdtPr>
              <w:sdtEndPr/>
              <w:sdtContent>
                <w:r w:rsidR="00063C28" w:rsidRPr="00B30572">
                  <w:rPr>
                    <w:color w:val="000000" w:themeColor="text1"/>
                    <w:sz w:val="32"/>
                    <w:szCs w:val="32"/>
                  </w:rPr>
                  <w:t xml:space="preserve">Northern Lebanon Midget Football Association </w:t>
                </w:r>
              </w:sdtContent>
            </w:sdt>
          </w:p>
        </w:tc>
        <w:tc>
          <w:tcPr>
            <w:tcW w:w="647" w:type="pct"/>
            <w:vMerge w:val="restart"/>
            <w:tcBorders>
              <w:top w:val="nil"/>
              <w:left w:val="single" w:sz="4" w:space="0" w:color="374C80" w:themeColor="accent1" w:themeShade="BF"/>
              <w:bottom w:val="nil"/>
              <w:right w:val="single" w:sz="4" w:space="0" w:color="374C80" w:themeColor="accent1" w:themeShade="BF"/>
            </w:tcBorders>
            <w:shd w:val="clear" w:color="auto" w:fill="auto"/>
            <w:tcMar>
              <w:left w:w="158" w:type="dxa"/>
              <w:right w:w="0" w:type="dxa"/>
            </w:tcMar>
            <w:vAlign w:val="center"/>
          </w:tcPr>
          <w:p w14:paraId="454609FF" w14:textId="77777777" w:rsidR="00947F1A" w:rsidRDefault="00B9310C" w:rsidP="00517FED">
            <w:pPr>
              <w:spacing w:after="0" w:line="240" w:lineRule="auto"/>
              <w:ind w:left="71" w:hanging="71"/>
              <w:jc w:val="right"/>
            </w:pPr>
            <w:r>
              <w:rPr>
                <w:noProof/>
                <w:lang w:eastAsia="zh-CN"/>
              </w:rPr>
              <w:drawing>
                <wp:inline distT="0" distB="0" distL="0" distR="0" wp14:anchorId="7BC44C71" wp14:editId="4BDEA150">
                  <wp:extent cx="8255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hirks/Desktop/football desktop/VIKING LOGO6.png"/>
                          <pic:cNvPicPr>
                            <a:picLocks noChangeAspect="1" noChangeArrowheads="1"/>
                          </pic:cNvPicPr>
                        </pic:nvPicPr>
                        <pic:blipFill>
                          <a:blip r:embed="rId15" cstate="print">
                            <a:extLst>
                              <a:ext uri="{BEBA8EAE-BF5A-486C-A8C5-ECC9F3942E4B}">
                                <a14:imgProps xmlns:a14="http://schemas.microsoft.com/office/drawing/2010/main">
                                  <a14:imgLayer>
                                    <a14:imgEffect>
                                      <a14:brightnessContrast bright="20000"/>
                                    </a14:imgEffect>
                                  </a14:imgLayer>
                                </a14:imgProps>
                              </a:ext>
                              <a:ext uri="{28A0092B-C50C-407E-A947-70E740481C1C}">
                                <a14:useLocalDpi xmlns:a14="http://schemas.microsoft.com/office/drawing/2010/main" val="0"/>
                              </a:ext>
                            </a:extLst>
                          </a:blip>
                          <a:stretch>
                            <a:fillRect/>
                          </a:stretch>
                        </pic:blipFill>
                        <pic:spPr bwMode="auto">
                          <a:xfrm>
                            <a:off x="0" y="0"/>
                            <a:ext cx="829795" cy="663836"/>
                          </a:xfrm>
                          <a:prstGeom prst="rect">
                            <a:avLst/>
                          </a:prstGeom>
                          <a:noFill/>
                          <a:ln>
                            <a:noFill/>
                          </a:ln>
                        </pic:spPr>
                      </pic:pic>
                    </a:graphicData>
                  </a:graphic>
                </wp:inline>
              </w:drawing>
            </w:r>
          </w:p>
        </w:tc>
      </w:tr>
      <w:tr w:rsidR="00B9310C" w14:paraId="53DB0651" w14:textId="77777777" w:rsidTr="00517FED">
        <w:trPr>
          <w:trHeight w:val="189"/>
        </w:trPr>
        <w:tc>
          <w:tcPr>
            <w:tcW w:w="4353" w:type="pct"/>
            <w:tcBorders>
              <w:top w:val="nil"/>
              <w:left w:val="single" w:sz="4" w:space="0" w:color="374C80" w:themeColor="accent1" w:themeShade="BF"/>
              <w:bottom w:val="single" w:sz="4" w:space="0" w:color="374C80" w:themeColor="accent1" w:themeShade="BF"/>
              <w:right w:val="single" w:sz="4" w:space="0" w:color="374C80" w:themeColor="accent1" w:themeShade="BF"/>
            </w:tcBorders>
            <w:shd w:val="clear" w:color="auto" w:fill="4A66AC" w:themeFill="accent1"/>
            <w:vAlign w:val="center"/>
          </w:tcPr>
          <w:p w14:paraId="5DFC1A07" w14:textId="1C46C8ED" w:rsidR="00947F1A" w:rsidRDefault="00B06C85" w:rsidP="00517FED">
            <w:pPr>
              <w:spacing w:after="0" w:line="240" w:lineRule="auto"/>
              <w:jc w:val="center"/>
              <w:rPr>
                <w:caps/>
                <w:color w:val="FFFFFF" w:themeColor="background1"/>
              </w:rPr>
            </w:pPr>
            <w:sdt>
              <w:sdtPr>
                <w:rPr>
                  <w:caps/>
                  <w:color w:val="FFFFFF" w:themeColor="background1"/>
                  <w:sz w:val="18"/>
                  <w:szCs w:val="18"/>
                </w:rPr>
                <w:alias w:val="Address"/>
                <w:tag w:val="Address"/>
                <w:id w:val="-203863747"/>
                <w:placeholder>
                  <w:docPart w:val="33755C5B5514D34582A3C1854D31907A"/>
                </w:placeholder>
                <w:dataBinding w:prefixMappings="xmlns:ns0='http://schemas.microsoft.com/office/2006/coverPageProps' " w:xpath="/ns0:CoverPageProperties[1]/ns0:CompanyAddress[1]" w:storeItemID="{55AF091B-3C7A-41E3-B477-F2FDAA23CFDA}"/>
                <w:text/>
              </w:sdtPr>
              <w:sdtEndPr/>
              <w:sdtContent>
                <w:r w:rsidR="00063C28">
                  <w:rPr>
                    <w:caps/>
                    <w:color w:val="FFFFFF" w:themeColor="background1"/>
                    <w:sz w:val="18"/>
                    <w:szCs w:val="18"/>
                  </w:rPr>
                  <w:t xml:space="preserve">PO Box 342, Jonestown, PA </w:t>
                </w:r>
                <w:r w:rsidR="00B53A2E">
                  <w:rPr>
                    <w:caps/>
                    <w:color w:val="FFFFFF" w:themeColor="background1"/>
                    <w:sz w:val="18"/>
                    <w:szCs w:val="18"/>
                  </w:rPr>
                  <w:t>1</w:t>
                </w:r>
                <w:r w:rsidR="00063C28">
                  <w:rPr>
                    <w:caps/>
                    <w:color w:val="FFFFFF" w:themeColor="background1"/>
                    <w:sz w:val="18"/>
                    <w:szCs w:val="18"/>
                  </w:rPr>
                  <w:t>7038</w:t>
                </w:r>
              </w:sdtContent>
            </w:sdt>
          </w:p>
        </w:tc>
        <w:tc>
          <w:tcPr>
            <w:tcW w:w="647" w:type="pct"/>
            <w:vMerge/>
            <w:tcBorders>
              <w:top w:val="nil"/>
              <w:left w:val="single" w:sz="4" w:space="0" w:color="374C80" w:themeColor="accent1" w:themeShade="BF"/>
              <w:bottom w:val="nil"/>
              <w:right w:val="single" w:sz="4" w:space="0" w:color="374C80" w:themeColor="accent1" w:themeShade="BF"/>
            </w:tcBorders>
            <w:shd w:val="clear" w:color="auto" w:fill="auto"/>
          </w:tcPr>
          <w:p w14:paraId="2B7F75E8" w14:textId="77777777" w:rsidR="00947F1A" w:rsidRDefault="00947F1A" w:rsidP="00517FED">
            <w:pPr>
              <w:spacing w:after="0" w:line="240" w:lineRule="auto"/>
            </w:pPr>
          </w:p>
        </w:tc>
      </w:tr>
    </w:tbl>
    <w:sdt>
      <w:sdtPr>
        <w:rPr>
          <w:b/>
          <w:bCs/>
          <w:color w:val="000000" w:themeColor="text1"/>
          <w:sz w:val="20"/>
          <w:szCs w:val="20"/>
        </w:rPr>
        <w:id w:val="563225080"/>
        <w:placeholder>
          <w:docPart w:val="1BD8BF67AAF07746B4BFCD7D939E82B0"/>
        </w:placeholder>
        <w:dataBinding w:prefixMappings="xmlns:ns0='http://schemas.openxmlformats.org/officeDocument/2006/extended-properties' " w:xpath="/ns0:Properties[1]/ns0:Company[1]" w:storeItemID="{6668398D-A668-4E3E-A5EB-62B293D839F1}"/>
        <w:text/>
      </w:sdtPr>
      <w:sdtEndPr/>
      <w:sdtContent>
        <w:p w14:paraId="3AF29155" w14:textId="77777777" w:rsidR="00AB72CE" w:rsidRPr="00DC1C4A" w:rsidRDefault="00AB72CE" w:rsidP="00AB72CE">
          <w:pPr>
            <w:pStyle w:val="SenderAddress"/>
            <w:jc w:val="right"/>
            <w:rPr>
              <w:b/>
              <w:bCs/>
              <w:color w:val="000000" w:themeColor="text1"/>
              <w:sz w:val="20"/>
              <w:szCs w:val="20"/>
            </w:rPr>
          </w:pPr>
          <w:r w:rsidRPr="00DC1C4A">
            <w:rPr>
              <w:b/>
              <w:bCs/>
              <w:color w:val="000000" w:themeColor="text1"/>
              <w:sz w:val="20"/>
              <w:szCs w:val="20"/>
            </w:rPr>
            <w:t xml:space="preserve">Northern Lebanon Midget Football Association </w:t>
          </w:r>
        </w:p>
      </w:sdtContent>
    </w:sdt>
    <w:p w14:paraId="61911BE0" w14:textId="6564946D" w:rsidR="00615915" w:rsidRPr="00DC1C4A" w:rsidRDefault="00AB72CE" w:rsidP="00AB72CE">
      <w:pPr>
        <w:pStyle w:val="SenderAddress"/>
        <w:jc w:val="right"/>
        <w:rPr>
          <w:b/>
          <w:bCs/>
          <w:color w:val="000000" w:themeColor="text1"/>
          <w:sz w:val="20"/>
          <w:szCs w:val="20"/>
        </w:rPr>
      </w:pPr>
      <w:r w:rsidRPr="00DC1C4A">
        <w:rPr>
          <w:b/>
          <w:bCs/>
          <w:color w:val="000000" w:themeColor="text1"/>
          <w:sz w:val="20"/>
          <w:szCs w:val="20"/>
        </w:rPr>
        <w:t>Non-Profit Tax ID #91-2000223</w:t>
      </w:r>
    </w:p>
    <w:p w14:paraId="48A92C5A" w14:textId="77777777" w:rsidR="00F47EB8" w:rsidRDefault="00B30572" w:rsidP="00B30572">
      <w:pPr>
        <w:spacing w:after="0" w:line="240" w:lineRule="auto"/>
        <w:jc w:val="thaiDistribute"/>
        <w:rPr>
          <w:rFonts w:asciiTheme="majorHAnsi" w:hAnsiTheme="majorHAnsi"/>
        </w:rPr>
      </w:pPr>
      <w:r w:rsidRPr="00744096">
        <w:rPr>
          <w:rFonts w:asciiTheme="majorHAnsi" w:hAnsiTheme="majorHAnsi"/>
        </w:rPr>
        <w:t xml:space="preserve">        </w:t>
      </w:r>
      <w:r w:rsidR="00F47EB8">
        <w:rPr>
          <w:rFonts w:asciiTheme="majorHAnsi" w:hAnsiTheme="majorHAnsi"/>
        </w:rPr>
        <w:t xml:space="preserve">    </w:t>
      </w:r>
    </w:p>
    <w:p w14:paraId="1655FB21" w14:textId="7CF11B17" w:rsidR="00B30572" w:rsidRPr="00744096" w:rsidRDefault="00F47EB8" w:rsidP="00B30572">
      <w:pPr>
        <w:spacing w:after="0" w:line="240" w:lineRule="auto"/>
        <w:jc w:val="thaiDistribute"/>
        <w:rPr>
          <w:rFonts w:asciiTheme="majorHAnsi" w:hAnsiTheme="majorHAnsi"/>
          <w:b/>
          <w:bCs/>
        </w:rPr>
      </w:pPr>
      <w:r>
        <w:rPr>
          <w:rFonts w:asciiTheme="majorHAnsi" w:hAnsiTheme="majorHAnsi"/>
        </w:rPr>
        <w:t xml:space="preserve">       </w:t>
      </w:r>
    </w:p>
    <w:p w14:paraId="4266CDC7" w14:textId="4358B3DE" w:rsidR="00F47EB8" w:rsidRPr="00F47EB8" w:rsidRDefault="00780897" w:rsidP="00F47EB8">
      <w:pPr>
        <w:spacing w:line="240" w:lineRule="auto"/>
        <w:jc w:val="thaiDistribute"/>
        <w:rPr>
          <w:rFonts w:asciiTheme="majorHAnsi" w:hAnsiTheme="majorHAnsi"/>
          <w14:props3d w14:extrusionH="107950" w14:contourW="82550" w14:prstMaterial="none">
            <w14:contourClr>
              <w14:schemeClr w14:val="bg2">
                <w14:lumMod w14:val="50000"/>
              </w14:schemeClr>
            </w14:contourClr>
          </w14:props3d>
        </w:rPr>
      </w:pPr>
      <w:r w:rsidRPr="00744096">
        <w:rPr>
          <w:rFonts w:asciiTheme="majorHAnsi" w:hAnsiTheme="majorHAnsi"/>
        </w:rPr>
        <w:t xml:space="preserve">  </w:t>
      </w:r>
      <w:r w:rsidR="00F47EB8">
        <w:rPr>
          <w:rFonts w:asciiTheme="majorHAnsi" w:hAnsiTheme="majorHAnsi"/>
        </w:rPr>
        <w:t xml:space="preserve">           </w:t>
      </w:r>
      <w:r w:rsidRPr="00744096">
        <w:rPr>
          <w:rFonts w:asciiTheme="majorHAnsi" w:hAnsiTheme="majorHAnsi"/>
        </w:rPr>
        <w:t xml:space="preserve">  </w:t>
      </w:r>
      <w:r w:rsidR="00AB72CE" w:rsidRPr="00744096">
        <w:rPr>
          <w:rFonts w:asciiTheme="majorHAnsi" w:hAnsiTheme="majorHAnsi"/>
        </w:rPr>
        <w:t xml:space="preserve">    </w:t>
      </w:r>
      <w:r w:rsidR="00AB72CE">
        <w:rPr>
          <w:noProof/>
        </w:rPr>
        <w:drawing>
          <wp:inline distT="0" distB="0" distL="0" distR="0" wp14:anchorId="4A893CF8" wp14:editId="45F7A5F4">
            <wp:extent cx="4856477" cy="210926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uperbowl.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56477" cy="2109268"/>
                    </a:xfrm>
                    <a:prstGeom prst="rect">
                      <a:avLst/>
                    </a:prstGeom>
                  </pic:spPr>
                </pic:pic>
              </a:graphicData>
            </a:graphic>
          </wp:inline>
        </w:drawing>
      </w:r>
      <w:bookmarkStart w:id="0" w:name="_GoBack"/>
      <w:bookmarkEnd w:id="0"/>
    </w:p>
    <w:p w14:paraId="04E81FF7" w14:textId="745A2C6A" w:rsidR="00116317" w:rsidRPr="00116317" w:rsidRDefault="00797E39" w:rsidP="00116317">
      <w:pPr>
        <w:spacing w:line="240" w:lineRule="auto"/>
        <w:jc w:val="thaiDistribute"/>
        <w:rPr>
          <w:rFonts w:asciiTheme="majorHAnsi" w:hAnsiTheme="majorHAnsi"/>
          <w:sz w:val="20"/>
          <w:szCs w:val="20"/>
        </w:rPr>
      </w:pPr>
      <w:r w:rsidRPr="00116317">
        <w:rPr>
          <w:rFonts w:asciiTheme="majorHAnsi" w:hAnsiTheme="majorHAnsi"/>
          <w:sz w:val="20"/>
          <w:szCs w:val="20"/>
        </w:rPr>
        <w:t>Dear Friends of the NLMFA,</w:t>
      </w:r>
    </w:p>
    <w:p w14:paraId="79DE217A" w14:textId="12E47143" w:rsidR="00DB3DE4" w:rsidRPr="00116317" w:rsidRDefault="00797E39" w:rsidP="00116317">
      <w:pPr>
        <w:spacing w:line="240" w:lineRule="auto"/>
        <w:jc w:val="thaiDistribute"/>
        <w:rPr>
          <w:rFonts w:asciiTheme="majorHAnsi" w:hAnsiTheme="majorHAnsi"/>
          <w:sz w:val="20"/>
          <w:szCs w:val="20"/>
        </w:rPr>
      </w:pPr>
      <w:r w:rsidRPr="00116317">
        <w:rPr>
          <w:rFonts w:asciiTheme="majorHAnsi" w:hAnsiTheme="majorHAnsi"/>
          <w:sz w:val="20"/>
          <w:szCs w:val="20"/>
        </w:rPr>
        <w:t xml:space="preserve">It is hard to believe but </w:t>
      </w:r>
      <w:r w:rsidR="00780897" w:rsidRPr="00116317">
        <w:rPr>
          <w:rFonts w:asciiTheme="majorHAnsi" w:hAnsiTheme="majorHAnsi"/>
          <w:sz w:val="20"/>
          <w:szCs w:val="20"/>
        </w:rPr>
        <w:t>we are already planning our 20</w:t>
      </w:r>
      <w:r w:rsidR="00744096" w:rsidRPr="00116317">
        <w:rPr>
          <w:rFonts w:asciiTheme="majorHAnsi" w:hAnsiTheme="majorHAnsi"/>
          <w:sz w:val="20"/>
          <w:szCs w:val="20"/>
        </w:rPr>
        <w:t>2</w:t>
      </w:r>
      <w:r w:rsidR="00F47EB8">
        <w:rPr>
          <w:rFonts w:asciiTheme="majorHAnsi" w:hAnsiTheme="majorHAnsi"/>
          <w:sz w:val="20"/>
          <w:szCs w:val="20"/>
        </w:rPr>
        <w:t>3</w:t>
      </w:r>
      <w:r w:rsidRPr="00116317">
        <w:rPr>
          <w:rFonts w:asciiTheme="majorHAnsi" w:hAnsiTheme="majorHAnsi"/>
          <w:sz w:val="20"/>
          <w:szCs w:val="20"/>
        </w:rPr>
        <w:t xml:space="preserve"> youth football and cheerleading season</w:t>
      </w:r>
      <w:r w:rsidR="00DB3DE4" w:rsidRPr="00116317">
        <w:rPr>
          <w:rStyle w:val="s2"/>
          <w:rFonts w:asciiTheme="majorHAnsi" w:hAnsiTheme="majorHAnsi"/>
          <w:sz w:val="20"/>
          <w:szCs w:val="20"/>
        </w:rPr>
        <w:t>. The Northern Lebanon Midget Football Association is looking forward to a</w:t>
      </w:r>
      <w:r w:rsidR="00A26186">
        <w:rPr>
          <w:rStyle w:val="s2"/>
          <w:rFonts w:asciiTheme="majorHAnsi" w:hAnsiTheme="majorHAnsi"/>
          <w:sz w:val="20"/>
          <w:szCs w:val="20"/>
        </w:rPr>
        <w:t>nother</w:t>
      </w:r>
      <w:r w:rsidR="00DB3DE4" w:rsidRPr="00116317">
        <w:rPr>
          <w:rStyle w:val="s2"/>
          <w:rFonts w:asciiTheme="majorHAnsi" w:hAnsiTheme="majorHAnsi"/>
          <w:sz w:val="20"/>
          <w:szCs w:val="20"/>
        </w:rPr>
        <w:t xml:space="preserve"> great year</w:t>
      </w:r>
      <w:r w:rsidR="00116317" w:rsidRPr="00116317">
        <w:rPr>
          <w:rStyle w:val="s2"/>
          <w:rFonts w:asciiTheme="majorHAnsi" w:hAnsiTheme="majorHAnsi"/>
          <w:sz w:val="20"/>
          <w:szCs w:val="20"/>
        </w:rPr>
        <w:t xml:space="preserve"> after </w:t>
      </w:r>
      <w:r w:rsidR="00A26186">
        <w:rPr>
          <w:rStyle w:val="s2"/>
          <w:rFonts w:asciiTheme="majorHAnsi" w:hAnsiTheme="majorHAnsi"/>
          <w:sz w:val="20"/>
          <w:szCs w:val="20"/>
        </w:rPr>
        <w:t>a</w:t>
      </w:r>
      <w:r w:rsidR="00F47EB8">
        <w:rPr>
          <w:rStyle w:val="s2"/>
          <w:rFonts w:asciiTheme="majorHAnsi" w:hAnsiTheme="majorHAnsi"/>
          <w:sz w:val="20"/>
          <w:szCs w:val="20"/>
        </w:rPr>
        <w:t>nother</w:t>
      </w:r>
      <w:r w:rsidR="00A26186">
        <w:rPr>
          <w:rStyle w:val="s2"/>
          <w:rFonts w:asciiTheme="majorHAnsi" w:hAnsiTheme="majorHAnsi"/>
          <w:sz w:val="20"/>
          <w:szCs w:val="20"/>
        </w:rPr>
        <w:t xml:space="preserve"> successful season in 202</w:t>
      </w:r>
      <w:r w:rsidR="00F47EB8">
        <w:rPr>
          <w:rStyle w:val="s2"/>
          <w:rFonts w:asciiTheme="majorHAnsi" w:hAnsiTheme="majorHAnsi"/>
          <w:sz w:val="20"/>
          <w:szCs w:val="20"/>
        </w:rPr>
        <w:t>2</w:t>
      </w:r>
      <w:r w:rsidR="00DB3DE4" w:rsidRPr="00116317">
        <w:rPr>
          <w:rStyle w:val="s2"/>
          <w:rFonts w:asciiTheme="majorHAnsi" w:hAnsiTheme="majorHAnsi"/>
          <w:sz w:val="20"/>
          <w:szCs w:val="20"/>
        </w:rPr>
        <w:t>. Our organization provi</w:t>
      </w:r>
      <w:r w:rsidR="00324970" w:rsidRPr="00116317">
        <w:rPr>
          <w:rStyle w:val="s2"/>
          <w:rFonts w:asciiTheme="majorHAnsi" w:hAnsiTheme="majorHAnsi"/>
          <w:sz w:val="20"/>
          <w:szCs w:val="20"/>
        </w:rPr>
        <w:t>des athletic instruction to many</w:t>
      </w:r>
      <w:r w:rsidR="00DB3DE4" w:rsidRPr="00116317">
        <w:rPr>
          <w:rStyle w:val="s2"/>
          <w:rFonts w:asciiTheme="majorHAnsi" w:hAnsiTheme="majorHAnsi"/>
          <w:sz w:val="20"/>
          <w:szCs w:val="20"/>
        </w:rPr>
        <w:t xml:space="preserve"> children in our community with ages ranging from 4 to 14 by providing opportunities to play </w:t>
      </w:r>
      <w:r w:rsidR="008D22C6" w:rsidRPr="00116317">
        <w:rPr>
          <w:rStyle w:val="s2"/>
          <w:rFonts w:asciiTheme="majorHAnsi" w:hAnsiTheme="majorHAnsi"/>
          <w:sz w:val="20"/>
          <w:szCs w:val="20"/>
        </w:rPr>
        <w:t>s</w:t>
      </w:r>
      <w:r w:rsidR="00DB3DE4" w:rsidRPr="00116317">
        <w:rPr>
          <w:rStyle w:val="s2"/>
          <w:rFonts w:asciiTheme="majorHAnsi" w:hAnsiTheme="majorHAnsi"/>
          <w:sz w:val="20"/>
          <w:szCs w:val="20"/>
        </w:rPr>
        <w:t xml:space="preserve">pring </w:t>
      </w:r>
      <w:r w:rsidR="008D22C6" w:rsidRPr="00116317">
        <w:rPr>
          <w:rStyle w:val="s2"/>
          <w:rFonts w:asciiTheme="majorHAnsi" w:hAnsiTheme="majorHAnsi"/>
          <w:sz w:val="20"/>
          <w:szCs w:val="20"/>
        </w:rPr>
        <w:t>f</w:t>
      </w:r>
      <w:r w:rsidR="00DB3DE4" w:rsidRPr="00116317">
        <w:rPr>
          <w:rStyle w:val="s2"/>
          <w:rFonts w:asciiTheme="majorHAnsi" w:hAnsiTheme="majorHAnsi"/>
          <w:sz w:val="20"/>
          <w:szCs w:val="20"/>
        </w:rPr>
        <w:t xml:space="preserve">lag </w:t>
      </w:r>
      <w:r w:rsidR="008D22C6" w:rsidRPr="00116317">
        <w:rPr>
          <w:rStyle w:val="s2"/>
          <w:rFonts w:asciiTheme="majorHAnsi" w:hAnsiTheme="majorHAnsi"/>
          <w:sz w:val="20"/>
          <w:szCs w:val="20"/>
        </w:rPr>
        <w:t>f</w:t>
      </w:r>
      <w:r w:rsidR="00DB3DE4" w:rsidRPr="00116317">
        <w:rPr>
          <w:rStyle w:val="s2"/>
          <w:rFonts w:asciiTheme="majorHAnsi" w:hAnsiTheme="majorHAnsi"/>
          <w:sz w:val="20"/>
          <w:szCs w:val="20"/>
        </w:rPr>
        <w:t xml:space="preserve">ootball, </w:t>
      </w:r>
      <w:r w:rsidR="008D22C6" w:rsidRPr="00116317">
        <w:rPr>
          <w:rStyle w:val="s2"/>
          <w:rFonts w:asciiTheme="majorHAnsi" w:hAnsiTheme="majorHAnsi"/>
          <w:sz w:val="20"/>
          <w:szCs w:val="20"/>
        </w:rPr>
        <w:t>f</w:t>
      </w:r>
      <w:r w:rsidR="00DB3DE4" w:rsidRPr="00116317">
        <w:rPr>
          <w:rStyle w:val="s2"/>
          <w:rFonts w:asciiTheme="majorHAnsi" w:hAnsiTheme="majorHAnsi"/>
          <w:sz w:val="20"/>
          <w:szCs w:val="20"/>
        </w:rPr>
        <w:t xml:space="preserve">all </w:t>
      </w:r>
      <w:r w:rsidR="008D22C6" w:rsidRPr="00116317">
        <w:rPr>
          <w:rStyle w:val="s2"/>
          <w:rFonts w:asciiTheme="majorHAnsi" w:hAnsiTheme="majorHAnsi"/>
          <w:sz w:val="20"/>
          <w:szCs w:val="20"/>
        </w:rPr>
        <w:t>t</w:t>
      </w:r>
      <w:r w:rsidR="00DB3DE4" w:rsidRPr="00116317">
        <w:rPr>
          <w:rStyle w:val="s2"/>
          <w:rFonts w:asciiTheme="majorHAnsi" w:hAnsiTheme="majorHAnsi"/>
          <w:sz w:val="20"/>
          <w:szCs w:val="20"/>
        </w:rPr>
        <w:t xml:space="preserve">ackle </w:t>
      </w:r>
      <w:r w:rsidR="008D22C6" w:rsidRPr="00116317">
        <w:rPr>
          <w:rStyle w:val="s2"/>
          <w:rFonts w:asciiTheme="majorHAnsi" w:hAnsiTheme="majorHAnsi"/>
          <w:sz w:val="20"/>
          <w:szCs w:val="20"/>
        </w:rPr>
        <w:t>f</w:t>
      </w:r>
      <w:r w:rsidR="00DB3DE4" w:rsidRPr="00116317">
        <w:rPr>
          <w:rStyle w:val="s2"/>
          <w:rFonts w:asciiTheme="majorHAnsi" w:hAnsiTheme="majorHAnsi"/>
          <w:sz w:val="20"/>
          <w:szCs w:val="20"/>
        </w:rPr>
        <w:t xml:space="preserve">ootball, and </w:t>
      </w:r>
      <w:r w:rsidR="008D22C6" w:rsidRPr="00116317">
        <w:rPr>
          <w:rStyle w:val="s2"/>
          <w:rFonts w:asciiTheme="majorHAnsi" w:hAnsiTheme="majorHAnsi"/>
          <w:sz w:val="20"/>
          <w:szCs w:val="20"/>
        </w:rPr>
        <w:t>c</w:t>
      </w:r>
      <w:r w:rsidR="00DB3DE4" w:rsidRPr="00116317">
        <w:rPr>
          <w:rStyle w:val="s2"/>
          <w:rFonts w:asciiTheme="majorHAnsi" w:hAnsiTheme="majorHAnsi"/>
          <w:sz w:val="20"/>
          <w:szCs w:val="20"/>
        </w:rPr>
        <w:t xml:space="preserve">heerleading. We have a dedicated </w:t>
      </w:r>
      <w:r w:rsidR="00324970" w:rsidRPr="00116317">
        <w:rPr>
          <w:rStyle w:val="s2"/>
          <w:rFonts w:asciiTheme="majorHAnsi" w:hAnsiTheme="majorHAnsi"/>
          <w:sz w:val="20"/>
          <w:szCs w:val="20"/>
        </w:rPr>
        <w:t xml:space="preserve">and responsible </w:t>
      </w:r>
      <w:r w:rsidR="00DB3DE4" w:rsidRPr="00116317">
        <w:rPr>
          <w:rStyle w:val="s2"/>
          <w:rFonts w:asciiTheme="majorHAnsi" w:hAnsiTheme="majorHAnsi"/>
          <w:sz w:val="20"/>
          <w:szCs w:val="20"/>
        </w:rPr>
        <w:t xml:space="preserve">staff that ensures each child is taught </w:t>
      </w:r>
      <w:r w:rsidR="008D22C6" w:rsidRPr="00116317">
        <w:rPr>
          <w:rStyle w:val="s2"/>
          <w:rFonts w:asciiTheme="majorHAnsi" w:hAnsiTheme="majorHAnsi"/>
          <w:sz w:val="20"/>
          <w:szCs w:val="20"/>
        </w:rPr>
        <w:t>the principles of</w:t>
      </w:r>
      <w:r w:rsidR="00DB3DE4" w:rsidRPr="00116317">
        <w:rPr>
          <w:rStyle w:val="s2"/>
          <w:rFonts w:asciiTheme="majorHAnsi" w:hAnsiTheme="majorHAnsi"/>
          <w:sz w:val="20"/>
          <w:szCs w:val="20"/>
        </w:rPr>
        <w:t xml:space="preserve"> teamwork, sacrifice, responsibility and hard work that will not only help them be great teammates, but also valuable members of our community in the future.</w:t>
      </w:r>
    </w:p>
    <w:p w14:paraId="59B74D3D" w14:textId="2D6302E4" w:rsidR="00DB3DE4" w:rsidRPr="00116317" w:rsidRDefault="00DB3DE4" w:rsidP="00517FED">
      <w:pPr>
        <w:pStyle w:val="p1"/>
        <w:jc w:val="thaiDistribute"/>
        <w:rPr>
          <w:rFonts w:asciiTheme="majorHAnsi" w:hAnsiTheme="majorHAnsi"/>
          <w:sz w:val="20"/>
          <w:szCs w:val="20"/>
        </w:rPr>
      </w:pPr>
      <w:r w:rsidRPr="00116317">
        <w:rPr>
          <w:rStyle w:val="apple-tab-span"/>
          <w:rFonts w:asciiTheme="majorHAnsi" w:hAnsiTheme="majorHAnsi"/>
          <w:sz w:val="20"/>
          <w:szCs w:val="20"/>
        </w:rPr>
        <w:tab/>
      </w:r>
      <w:r w:rsidRPr="00116317">
        <w:rPr>
          <w:rStyle w:val="s2"/>
          <w:rFonts w:asciiTheme="majorHAnsi" w:hAnsiTheme="majorHAnsi"/>
          <w:sz w:val="20"/>
          <w:szCs w:val="20"/>
        </w:rPr>
        <w:t xml:space="preserve">As our organization continues to grow and provide top-of-the-line structured programs for the children of the community, we struggle to meet an increasing yearly budget. All football players and cheerleaders participate in several fundraisers throughout the season to assist with costs that we incur such as uniforms, equipment, insurance, officiating, and league fees. We also utilize a refreshment stand during our home games </w:t>
      </w:r>
      <w:r w:rsidR="00A26186">
        <w:rPr>
          <w:rStyle w:val="s2"/>
          <w:rFonts w:asciiTheme="majorHAnsi" w:hAnsiTheme="majorHAnsi"/>
          <w:sz w:val="20"/>
          <w:szCs w:val="20"/>
        </w:rPr>
        <w:t xml:space="preserve">and practices </w:t>
      </w:r>
      <w:r w:rsidRPr="00116317">
        <w:rPr>
          <w:rStyle w:val="s2"/>
          <w:rFonts w:asciiTheme="majorHAnsi" w:hAnsiTheme="majorHAnsi"/>
          <w:sz w:val="20"/>
          <w:szCs w:val="20"/>
        </w:rPr>
        <w:t>to assist in additional revenue for our programs. Even with all of this, there is still a great need for sponsorships from our local community businesses and friends. Without the help of community businesses and individuals, we cannot continue to honor a tradition that was set forth so many years ago for the youth of our community.</w:t>
      </w:r>
      <w:r w:rsidR="00AB72CE" w:rsidRPr="00116317">
        <w:rPr>
          <w:noProof/>
          <w:sz w:val="20"/>
          <w:szCs w:val="20"/>
        </w:rPr>
        <w:t xml:space="preserve"> </w:t>
      </w:r>
    </w:p>
    <w:p w14:paraId="24F98A18" w14:textId="77777777" w:rsidR="00F47EB8" w:rsidRDefault="00F47EB8" w:rsidP="00517FED">
      <w:pPr>
        <w:pStyle w:val="p1"/>
        <w:jc w:val="thaiDistribute"/>
        <w:rPr>
          <w:rStyle w:val="apple-tab-span"/>
          <w:rFonts w:asciiTheme="majorHAnsi" w:hAnsiTheme="majorHAnsi"/>
          <w:sz w:val="20"/>
          <w:szCs w:val="20"/>
        </w:rPr>
      </w:pPr>
    </w:p>
    <w:p w14:paraId="70626B90" w14:textId="14339203" w:rsidR="00DB3DE4" w:rsidRDefault="00DB3DE4" w:rsidP="00517FED">
      <w:pPr>
        <w:pStyle w:val="p1"/>
        <w:jc w:val="thaiDistribute"/>
        <w:rPr>
          <w:rStyle w:val="s2"/>
          <w:rFonts w:asciiTheme="majorHAnsi" w:hAnsiTheme="majorHAnsi"/>
          <w:sz w:val="20"/>
          <w:szCs w:val="20"/>
        </w:rPr>
      </w:pPr>
      <w:r w:rsidRPr="00116317">
        <w:rPr>
          <w:rStyle w:val="apple-tab-span"/>
          <w:rFonts w:asciiTheme="majorHAnsi" w:hAnsiTheme="majorHAnsi"/>
          <w:sz w:val="20"/>
          <w:szCs w:val="20"/>
        </w:rPr>
        <w:tab/>
      </w:r>
      <w:r w:rsidRPr="00116317">
        <w:rPr>
          <w:rStyle w:val="s2"/>
          <w:rFonts w:asciiTheme="majorHAnsi" w:hAnsiTheme="majorHAnsi"/>
          <w:sz w:val="20"/>
          <w:szCs w:val="20"/>
        </w:rPr>
        <w:t xml:space="preserve">Would you, as a business owner or individual, consider helping us in our mission to provide a safe and rewarding sporting environment for the youth of our community by becoming a </w:t>
      </w:r>
      <w:r w:rsidR="00A771F3" w:rsidRPr="00116317">
        <w:rPr>
          <w:rStyle w:val="s2"/>
          <w:rFonts w:asciiTheme="majorHAnsi" w:hAnsiTheme="majorHAnsi"/>
          <w:sz w:val="20"/>
          <w:szCs w:val="20"/>
        </w:rPr>
        <w:t>business sponsor of our program</w:t>
      </w:r>
      <w:r w:rsidR="00116317" w:rsidRPr="00116317">
        <w:rPr>
          <w:rStyle w:val="s2"/>
          <w:rFonts w:asciiTheme="majorHAnsi" w:hAnsiTheme="majorHAnsi"/>
          <w:sz w:val="20"/>
          <w:szCs w:val="20"/>
        </w:rPr>
        <w:t>?</w:t>
      </w:r>
      <w:r w:rsidRPr="00116317">
        <w:rPr>
          <w:rStyle w:val="s2"/>
          <w:rFonts w:asciiTheme="majorHAnsi" w:hAnsiTheme="majorHAnsi"/>
          <w:sz w:val="20"/>
          <w:szCs w:val="20"/>
        </w:rPr>
        <w:t xml:space="preserve"> Let me explain the benefits of your </w:t>
      </w:r>
      <w:r w:rsidR="00845C08" w:rsidRPr="00116317">
        <w:rPr>
          <w:rStyle w:val="s2"/>
          <w:rFonts w:asciiTheme="majorHAnsi" w:hAnsiTheme="majorHAnsi"/>
          <w:sz w:val="20"/>
          <w:szCs w:val="20"/>
        </w:rPr>
        <w:t>tax-deductible</w:t>
      </w:r>
      <w:r w:rsidR="00C138AD" w:rsidRPr="00116317">
        <w:rPr>
          <w:rStyle w:val="s2"/>
          <w:rFonts w:asciiTheme="majorHAnsi" w:hAnsiTheme="majorHAnsi"/>
          <w:sz w:val="20"/>
          <w:szCs w:val="20"/>
        </w:rPr>
        <w:t xml:space="preserve"> </w:t>
      </w:r>
      <w:r w:rsidRPr="00116317">
        <w:rPr>
          <w:rStyle w:val="s2"/>
          <w:rFonts w:asciiTheme="majorHAnsi" w:hAnsiTheme="majorHAnsi"/>
          <w:sz w:val="20"/>
          <w:szCs w:val="20"/>
        </w:rPr>
        <w:t xml:space="preserve">sponsorship. We provide each participant in our organization a </w:t>
      </w:r>
      <w:r w:rsidR="00324970" w:rsidRPr="00116317">
        <w:rPr>
          <w:rStyle w:val="s2"/>
          <w:rFonts w:asciiTheme="majorHAnsi" w:hAnsiTheme="majorHAnsi"/>
          <w:sz w:val="20"/>
          <w:szCs w:val="20"/>
        </w:rPr>
        <w:t>keepsake program. In th</w:t>
      </w:r>
      <w:r w:rsidR="00116317" w:rsidRPr="00116317">
        <w:rPr>
          <w:rStyle w:val="s2"/>
          <w:rFonts w:asciiTheme="majorHAnsi" w:hAnsiTheme="majorHAnsi"/>
          <w:sz w:val="20"/>
          <w:szCs w:val="20"/>
        </w:rPr>
        <w:t>is</w:t>
      </w:r>
      <w:r w:rsidR="00324970" w:rsidRPr="00116317">
        <w:rPr>
          <w:rStyle w:val="s2"/>
          <w:rFonts w:asciiTheme="majorHAnsi" w:hAnsiTheme="majorHAnsi"/>
          <w:sz w:val="20"/>
          <w:szCs w:val="20"/>
        </w:rPr>
        <w:t xml:space="preserve"> program</w:t>
      </w:r>
      <w:r w:rsidRPr="00116317">
        <w:rPr>
          <w:rStyle w:val="s2"/>
          <w:rFonts w:asciiTheme="majorHAnsi" w:hAnsiTheme="majorHAnsi"/>
          <w:sz w:val="20"/>
          <w:szCs w:val="20"/>
        </w:rPr>
        <w:t>, we include prominent advertisements for the businesses of all of our g</w:t>
      </w:r>
      <w:r w:rsidR="00324970" w:rsidRPr="00116317">
        <w:rPr>
          <w:rStyle w:val="s2"/>
          <w:rFonts w:asciiTheme="majorHAnsi" w:hAnsiTheme="majorHAnsi"/>
          <w:sz w:val="20"/>
          <w:szCs w:val="20"/>
        </w:rPr>
        <w:t>enerous sponsors</w:t>
      </w:r>
      <w:r w:rsidRPr="00116317">
        <w:rPr>
          <w:rStyle w:val="s2"/>
          <w:rFonts w:asciiTheme="majorHAnsi" w:hAnsiTheme="majorHAnsi"/>
          <w:sz w:val="20"/>
          <w:szCs w:val="20"/>
        </w:rPr>
        <w:t xml:space="preserve">. All sponsors will also be recognized on our website at </w:t>
      </w:r>
      <w:hyperlink r:id="rId17" w:history="1">
        <w:r w:rsidRPr="00F47EB8">
          <w:rPr>
            <w:rStyle w:val="Hyperlink"/>
            <w:rFonts w:asciiTheme="majorHAnsi" w:hAnsiTheme="majorHAnsi"/>
            <w:b/>
            <w:bCs/>
            <w:sz w:val="20"/>
            <w:szCs w:val="20"/>
          </w:rPr>
          <w:t>www.nlmfa.com</w:t>
        </w:r>
      </w:hyperlink>
      <w:r w:rsidRPr="00116317">
        <w:rPr>
          <w:rStyle w:val="s2"/>
          <w:rFonts w:asciiTheme="majorHAnsi" w:hAnsiTheme="majorHAnsi"/>
          <w:sz w:val="20"/>
          <w:szCs w:val="20"/>
        </w:rPr>
        <w:t>, which derives a great deal of traffic</w:t>
      </w:r>
      <w:r w:rsidR="008D22C6" w:rsidRPr="00116317">
        <w:rPr>
          <w:rStyle w:val="s2"/>
          <w:rFonts w:asciiTheme="majorHAnsi" w:hAnsiTheme="majorHAnsi"/>
          <w:sz w:val="20"/>
          <w:szCs w:val="20"/>
        </w:rPr>
        <w:t>, approximately 1</w:t>
      </w:r>
      <w:r w:rsidR="00F47EB8">
        <w:rPr>
          <w:rStyle w:val="s2"/>
          <w:rFonts w:asciiTheme="majorHAnsi" w:hAnsiTheme="majorHAnsi"/>
          <w:sz w:val="20"/>
          <w:szCs w:val="20"/>
        </w:rPr>
        <w:t>6</w:t>
      </w:r>
      <w:r w:rsidR="008D22C6" w:rsidRPr="00116317">
        <w:rPr>
          <w:rStyle w:val="s2"/>
          <w:rFonts w:asciiTheme="majorHAnsi" w:hAnsiTheme="majorHAnsi"/>
          <w:sz w:val="20"/>
          <w:szCs w:val="20"/>
        </w:rPr>
        <w:t>,000 hits last year,</w:t>
      </w:r>
      <w:r w:rsidRPr="00116317">
        <w:rPr>
          <w:rStyle w:val="s2"/>
          <w:rFonts w:asciiTheme="majorHAnsi" w:hAnsiTheme="majorHAnsi"/>
          <w:sz w:val="20"/>
          <w:szCs w:val="20"/>
        </w:rPr>
        <w:t xml:space="preserve"> from not only families in our organization</w:t>
      </w:r>
      <w:r w:rsidR="00517FED" w:rsidRPr="00116317">
        <w:rPr>
          <w:rStyle w:val="s2"/>
          <w:rFonts w:asciiTheme="majorHAnsi" w:hAnsiTheme="majorHAnsi"/>
          <w:sz w:val="20"/>
          <w:szCs w:val="20"/>
        </w:rPr>
        <w:t xml:space="preserve"> but families throughout our </w:t>
      </w:r>
      <w:r w:rsidR="007444A8" w:rsidRPr="00116317">
        <w:rPr>
          <w:rStyle w:val="s2"/>
          <w:rFonts w:asciiTheme="majorHAnsi" w:hAnsiTheme="majorHAnsi"/>
          <w:sz w:val="20"/>
          <w:szCs w:val="20"/>
        </w:rPr>
        <w:t>3</w:t>
      </w:r>
      <w:r w:rsidR="00F47EB8">
        <w:rPr>
          <w:rStyle w:val="s2"/>
          <w:rFonts w:asciiTheme="majorHAnsi" w:hAnsiTheme="majorHAnsi"/>
          <w:sz w:val="20"/>
          <w:szCs w:val="20"/>
        </w:rPr>
        <w:t>2</w:t>
      </w:r>
      <w:r w:rsidRPr="00116317">
        <w:rPr>
          <w:rStyle w:val="s2"/>
          <w:rFonts w:asciiTheme="majorHAnsi" w:hAnsiTheme="majorHAnsi"/>
          <w:sz w:val="20"/>
          <w:szCs w:val="20"/>
        </w:rPr>
        <w:t xml:space="preserve"> team league.</w:t>
      </w:r>
      <w:r w:rsidR="00116317" w:rsidRPr="00116317">
        <w:rPr>
          <w:rStyle w:val="s2"/>
          <w:rFonts w:asciiTheme="majorHAnsi" w:hAnsiTheme="majorHAnsi"/>
          <w:sz w:val="20"/>
          <w:szCs w:val="20"/>
        </w:rPr>
        <w:t xml:space="preserve"> We also like to announce our sponsors during our games and also on our Social Media pages.</w:t>
      </w:r>
    </w:p>
    <w:p w14:paraId="19754805" w14:textId="77777777" w:rsidR="00F47EB8" w:rsidRPr="00116317" w:rsidRDefault="00F47EB8" w:rsidP="00517FED">
      <w:pPr>
        <w:pStyle w:val="p1"/>
        <w:jc w:val="thaiDistribute"/>
        <w:rPr>
          <w:rFonts w:asciiTheme="majorHAnsi" w:hAnsiTheme="majorHAnsi"/>
          <w:sz w:val="20"/>
          <w:szCs w:val="20"/>
        </w:rPr>
      </w:pPr>
    </w:p>
    <w:p w14:paraId="46D17C24" w14:textId="77777777" w:rsidR="00B30572" w:rsidRPr="00116317" w:rsidRDefault="00797E39" w:rsidP="00B30572">
      <w:pPr>
        <w:pStyle w:val="p1"/>
        <w:ind w:firstLine="720"/>
        <w:jc w:val="thaiDistribute"/>
        <w:rPr>
          <w:sz w:val="20"/>
          <w:szCs w:val="20"/>
        </w:rPr>
      </w:pPr>
      <w:r w:rsidRPr="00116317">
        <w:rPr>
          <w:rFonts w:asciiTheme="majorHAnsi" w:hAnsiTheme="majorHAnsi"/>
          <w:sz w:val="20"/>
          <w:szCs w:val="20"/>
        </w:rPr>
        <w:t>If you have any questions, please feel free to contact our organization President, Phil Shirk at (717)304-0293. Thank you in advance for your generosity</w:t>
      </w:r>
      <w:r w:rsidRPr="00116317">
        <w:rPr>
          <w:sz w:val="20"/>
          <w:szCs w:val="20"/>
        </w:rPr>
        <w:t>.</w:t>
      </w:r>
    </w:p>
    <w:p w14:paraId="05F03D38" w14:textId="77777777" w:rsidR="00116317" w:rsidRPr="00116317" w:rsidRDefault="00116317" w:rsidP="00B30572">
      <w:pPr>
        <w:pStyle w:val="p1"/>
        <w:ind w:firstLine="720"/>
        <w:jc w:val="thaiDistribute"/>
        <w:rPr>
          <w:sz w:val="20"/>
          <w:szCs w:val="20"/>
        </w:rPr>
      </w:pPr>
    </w:p>
    <w:p w14:paraId="12F8D96B" w14:textId="6C6952A6" w:rsidR="00B30572" w:rsidRPr="00116317" w:rsidRDefault="00B9310C" w:rsidP="00B30572">
      <w:pPr>
        <w:pStyle w:val="p1"/>
        <w:ind w:firstLine="720"/>
        <w:jc w:val="thaiDistribute"/>
        <w:rPr>
          <w:noProof/>
          <w:sz w:val="20"/>
          <w:szCs w:val="20"/>
        </w:rPr>
      </w:pPr>
      <w:r w:rsidRPr="00116317">
        <w:rPr>
          <w:sz w:val="20"/>
          <w:szCs w:val="20"/>
        </w:rPr>
        <w:t>Sincerely,</w:t>
      </w:r>
      <w:r w:rsidR="00AB72CE" w:rsidRPr="00116317">
        <w:rPr>
          <w:noProof/>
          <w:sz w:val="20"/>
          <w:szCs w:val="20"/>
        </w:rPr>
        <w:t xml:space="preserve"> </w:t>
      </w:r>
    </w:p>
    <w:p w14:paraId="409ECBC0" w14:textId="483805F5" w:rsidR="00B30572" w:rsidRPr="00116317" w:rsidRDefault="00B30572" w:rsidP="00B30572">
      <w:pPr>
        <w:pStyle w:val="p1"/>
        <w:ind w:firstLine="720"/>
        <w:jc w:val="thaiDistribute"/>
        <w:rPr>
          <w:noProof/>
          <w:sz w:val="20"/>
          <w:szCs w:val="20"/>
        </w:rPr>
      </w:pPr>
      <w:r w:rsidRPr="00116317">
        <w:rPr>
          <w:noProof/>
          <w:sz w:val="20"/>
          <w:szCs w:val="20"/>
        </w:rPr>
        <w:t>Phil Shirk</w:t>
      </w:r>
    </w:p>
    <w:p w14:paraId="22B5D148" w14:textId="3F3985E6" w:rsidR="00307125" w:rsidRPr="00F47EB8" w:rsidRDefault="00517FED" w:rsidP="00F47EB8">
      <w:pPr>
        <w:pStyle w:val="p1"/>
        <w:ind w:firstLine="720"/>
        <w:jc w:val="thaiDistribute"/>
        <w:rPr>
          <w:sz w:val="20"/>
          <w:szCs w:val="20"/>
        </w:rPr>
      </w:pPr>
      <w:r w:rsidRPr="00116317">
        <w:rPr>
          <w:sz w:val="20"/>
          <w:szCs w:val="20"/>
        </w:rPr>
        <w:t xml:space="preserve">President </w:t>
      </w:r>
      <w:r w:rsidR="00A771F3" w:rsidRPr="00116317">
        <w:rPr>
          <w:sz w:val="20"/>
          <w:szCs w:val="20"/>
        </w:rPr>
        <w:t>Northern Lebanon Midget Football Association</w:t>
      </w:r>
    </w:p>
    <w:p w14:paraId="566FB2AE" w14:textId="00A2BE5D" w:rsidR="0062700D" w:rsidRPr="00B52870" w:rsidRDefault="0016723A" w:rsidP="00744096">
      <w:pPr>
        <w:pStyle w:val="Signature"/>
        <w:rPr>
          <w:rFonts w:asciiTheme="majorHAnsi" w:hAnsiTheme="majorHAnsi" w:cs="Sana"/>
          <w:b/>
          <w:bCs/>
          <w:color w:val="0D0D0D" w:themeColor="text1" w:themeTint="F2"/>
          <w:sz w:val="26"/>
          <w:szCs w:val="26"/>
        </w:rPr>
      </w:pPr>
      <w:r w:rsidRPr="00B52870">
        <w:rPr>
          <w:rFonts w:asciiTheme="majorHAnsi" w:eastAsia="Calibri" w:hAnsiTheme="majorHAnsi" w:cs="Calibri"/>
          <w:b/>
          <w:bCs/>
          <w:noProof/>
          <w:color w:val="0D0D0D" w:themeColor="text1" w:themeTint="F2"/>
          <w:sz w:val="24"/>
          <w:szCs w:val="24"/>
          <w:lang w:eastAsia="zh-CN"/>
        </w:rPr>
        <w:lastRenderedPageBreak/>
        <mc:AlternateContent>
          <mc:Choice Requires="wps">
            <w:drawing>
              <wp:anchor distT="0" distB="0" distL="114300" distR="114300" simplePos="0" relativeHeight="251663360" behindDoc="0" locked="0" layoutInCell="1" allowOverlap="1" wp14:anchorId="03D34C2B" wp14:editId="36A316DD">
                <wp:simplePos x="0" y="0"/>
                <wp:positionH relativeFrom="column">
                  <wp:posOffset>249555</wp:posOffset>
                </wp:positionH>
                <wp:positionV relativeFrom="paragraph">
                  <wp:posOffset>206375</wp:posOffset>
                </wp:positionV>
                <wp:extent cx="213995" cy="209550"/>
                <wp:effectExtent l="177800" t="152400" r="65405" b="171450"/>
                <wp:wrapThrough wrapText="bothSides">
                  <wp:wrapPolygon edited="0">
                    <wp:start x="-2564" y="-15709"/>
                    <wp:lineTo x="-17947" y="-10473"/>
                    <wp:lineTo x="-17947" y="18327"/>
                    <wp:lineTo x="-7691" y="31418"/>
                    <wp:lineTo x="-7691" y="36655"/>
                    <wp:lineTo x="25638" y="36655"/>
                    <wp:lineTo x="25638" y="31418"/>
                    <wp:lineTo x="23074" y="-7855"/>
                    <wp:lineTo x="23074" y="-15709"/>
                    <wp:lineTo x="-2564" y="-15709"/>
                  </wp:wrapPolygon>
                </wp:wrapThrough>
                <wp:docPr id="14" name="Rounded Rectangle 14"/>
                <wp:cNvGraphicFramePr/>
                <a:graphic xmlns:a="http://schemas.openxmlformats.org/drawingml/2006/main">
                  <a:graphicData uri="http://schemas.microsoft.com/office/word/2010/wordprocessingShape">
                    <wps:wsp>
                      <wps:cNvSpPr/>
                      <wps:spPr>
                        <a:xfrm>
                          <a:off x="0" y="0"/>
                          <a:ext cx="213995" cy="209550"/>
                        </a:xfrm>
                        <a:prstGeom prst="roundRect">
                          <a:avLst/>
                        </a:prstGeom>
                        <a:solidFill>
                          <a:schemeClr val="bg1"/>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6A9D20F0" id="Rounded Rectangle 14" o:spid="_x0000_s1026" style="position:absolute;margin-left:19.65pt;margin-top:16.25pt;width:16.8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" fillcolor="white [3212]" stroked="f" strokeweight="1pt">
                <v:shadow on="t" opacity="1" mv:blur="107950f" offset="0,1pt"/>
                <w10:wrap type="through"/>
              </v:roundrect>
            </w:pict>
          </mc:Fallback>
        </mc:AlternateContent>
      </w:r>
    </w:p>
    <w:p w14:paraId="73062571" w14:textId="77351D38" w:rsidR="00E742D7" w:rsidRPr="00B52870" w:rsidRDefault="00744096" w:rsidP="0062700D">
      <w:pPr>
        <w:pStyle w:val="Signature"/>
        <w:ind w:left="720"/>
        <w:rPr>
          <w:rFonts w:asciiTheme="majorHAnsi" w:hAnsiTheme="majorHAnsi" w:cs="Sana"/>
          <w:b/>
          <w:bCs/>
          <w:color w:val="0D0D0D" w:themeColor="text1" w:themeTint="F2"/>
          <w:sz w:val="24"/>
          <w:szCs w:val="24"/>
        </w:rPr>
      </w:pPr>
      <w:r>
        <w:rPr>
          <w:rFonts w:asciiTheme="majorHAnsi" w:hAnsiTheme="majorHAnsi" w:cs="Sana"/>
          <w:b/>
          <w:bCs/>
          <w:color w:val="0D0D0D" w:themeColor="text1" w:themeTint="F2"/>
          <w:sz w:val="24"/>
          <w:szCs w:val="24"/>
        </w:rPr>
        <w:t>VIKING</w:t>
      </w:r>
      <w:r w:rsidR="00E742D7" w:rsidRPr="00B52870">
        <w:rPr>
          <w:rFonts w:asciiTheme="majorHAnsi" w:hAnsiTheme="majorHAnsi" w:cs="Sana"/>
          <w:b/>
          <w:bCs/>
          <w:color w:val="0D0D0D" w:themeColor="text1" w:themeTint="F2"/>
          <w:sz w:val="24"/>
          <w:szCs w:val="24"/>
        </w:rPr>
        <w:t xml:space="preserve"> SPONSOR ($500 </w:t>
      </w:r>
      <w:r>
        <w:rPr>
          <w:rFonts w:asciiTheme="majorHAnsi" w:hAnsiTheme="majorHAnsi" w:cs="Sana"/>
          <w:b/>
          <w:bCs/>
          <w:color w:val="0D0D0D" w:themeColor="text1" w:themeTint="F2"/>
          <w:sz w:val="24"/>
          <w:szCs w:val="24"/>
        </w:rPr>
        <w:t>+</w:t>
      </w:r>
      <w:r w:rsidR="00E742D7" w:rsidRPr="00B52870">
        <w:rPr>
          <w:rFonts w:asciiTheme="majorHAnsi" w:hAnsiTheme="majorHAnsi" w:cs="Sana"/>
          <w:b/>
          <w:bCs/>
          <w:color w:val="0D0D0D" w:themeColor="text1" w:themeTint="F2"/>
          <w:sz w:val="24"/>
          <w:szCs w:val="24"/>
        </w:rPr>
        <w:t>)</w:t>
      </w:r>
    </w:p>
    <w:p w14:paraId="2016E3A3" w14:textId="77777777" w:rsidR="00A71655" w:rsidRPr="00B52870" w:rsidRDefault="00A71655" w:rsidP="00A71655">
      <w:pPr>
        <w:pStyle w:val="Signature"/>
        <w:rPr>
          <w:rFonts w:asciiTheme="majorHAnsi" w:hAnsiTheme="majorHAnsi" w:cs="Sana"/>
          <w:b/>
          <w:bCs/>
          <w:color w:val="0D0D0D" w:themeColor="text1" w:themeTint="F2"/>
          <w:sz w:val="13"/>
          <w:szCs w:val="13"/>
        </w:rPr>
      </w:pPr>
    </w:p>
    <w:p w14:paraId="0E2230B0" w14:textId="0D2D600B" w:rsidR="00744096" w:rsidRPr="00744096" w:rsidRDefault="00744096" w:rsidP="00744096">
      <w:pPr>
        <w:pStyle w:val="Signature"/>
        <w:numPr>
          <w:ilvl w:val="0"/>
          <w:numId w:val="27"/>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Business name on back of our preseason shirts that all of our players and coaches wear</w:t>
      </w:r>
    </w:p>
    <w:p w14:paraId="7D74BCB8" w14:textId="0A99E411" w:rsidR="00307125" w:rsidRPr="00B52870" w:rsidRDefault="009103DE" w:rsidP="00307125">
      <w:pPr>
        <w:pStyle w:val="Signature"/>
        <w:numPr>
          <w:ilvl w:val="0"/>
          <w:numId w:val="27"/>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Business </w:t>
      </w:r>
      <w:r w:rsidR="00D93744">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 xml:space="preserve">dvertisement </w:t>
      </w:r>
      <w:r w:rsidR="006A7058" w:rsidRPr="00B52870">
        <w:rPr>
          <w:rFonts w:asciiTheme="majorHAnsi" w:hAnsiTheme="majorHAnsi" w:cs="Sana"/>
          <w:b/>
          <w:bCs/>
          <w:color w:val="0D0D0D" w:themeColor="text1" w:themeTint="F2"/>
          <w:sz w:val="18"/>
          <w:szCs w:val="18"/>
        </w:rPr>
        <w:t xml:space="preserve">and link </w:t>
      </w:r>
      <w:r w:rsidR="00D93744">
        <w:rPr>
          <w:rFonts w:asciiTheme="majorHAnsi" w:hAnsiTheme="majorHAnsi" w:cs="Sana"/>
          <w:b/>
          <w:bCs/>
          <w:color w:val="0D0D0D" w:themeColor="text1" w:themeTint="F2"/>
          <w:sz w:val="18"/>
          <w:szCs w:val="18"/>
        </w:rPr>
        <w:t>f</w:t>
      </w:r>
      <w:r w:rsidRPr="00B52870">
        <w:rPr>
          <w:rFonts w:asciiTheme="majorHAnsi" w:hAnsiTheme="majorHAnsi" w:cs="Sana"/>
          <w:b/>
          <w:bCs/>
          <w:color w:val="0D0D0D" w:themeColor="text1" w:themeTint="F2"/>
          <w:sz w:val="18"/>
          <w:szCs w:val="18"/>
        </w:rPr>
        <w:t>eatured on every page of NLMFA website</w:t>
      </w:r>
    </w:p>
    <w:p w14:paraId="7A706D56" w14:textId="77777777" w:rsidR="00307125" w:rsidRPr="00B52870" w:rsidRDefault="009103DE" w:rsidP="00307125">
      <w:pPr>
        <w:pStyle w:val="Signature"/>
        <w:numPr>
          <w:ilvl w:val="0"/>
          <w:numId w:val="27"/>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Banner featured at all of our home games</w:t>
      </w:r>
    </w:p>
    <w:p w14:paraId="7A9DDFAD" w14:textId="3E968653" w:rsidR="00307125" w:rsidRPr="00B52870" w:rsidRDefault="009103DE" w:rsidP="00307125">
      <w:pPr>
        <w:pStyle w:val="Signature"/>
        <w:numPr>
          <w:ilvl w:val="0"/>
          <w:numId w:val="27"/>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Sponsorship </w:t>
      </w:r>
      <w:r w:rsidR="00D93744">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laque</w:t>
      </w:r>
    </w:p>
    <w:p w14:paraId="36ED400F" w14:textId="53A5D8D9" w:rsidR="009103DE" w:rsidRDefault="009103DE" w:rsidP="00307125">
      <w:pPr>
        <w:pStyle w:val="Signature"/>
        <w:numPr>
          <w:ilvl w:val="0"/>
          <w:numId w:val="27"/>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Full </w:t>
      </w:r>
      <w:r w:rsidR="008D22C6">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 xml:space="preserve">age </w:t>
      </w:r>
      <w:r w:rsidR="008D22C6">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 xml:space="preserve">d in </w:t>
      </w:r>
      <w:r w:rsidR="008D22C6">
        <w:rPr>
          <w:rFonts w:asciiTheme="majorHAnsi" w:hAnsiTheme="majorHAnsi" w:cs="Sana"/>
          <w:b/>
          <w:bCs/>
          <w:color w:val="0D0D0D" w:themeColor="text1" w:themeTint="F2"/>
          <w:sz w:val="18"/>
          <w:szCs w:val="18"/>
        </w:rPr>
        <w:t>s</w:t>
      </w:r>
      <w:r w:rsidRPr="00B52870">
        <w:rPr>
          <w:rFonts w:asciiTheme="majorHAnsi" w:hAnsiTheme="majorHAnsi" w:cs="Sana"/>
          <w:b/>
          <w:bCs/>
          <w:color w:val="0D0D0D" w:themeColor="text1" w:themeTint="F2"/>
          <w:sz w:val="18"/>
          <w:szCs w:val="18"/>
        </w:rPr>
        <w:t xml:space="preserve">eason </w:t>
      </w:r>
      <w:r w:rsidR="008D22C6">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rogram</w:t>
      </w:r>
    </w:p>
    <w:p w14:paraId="0E2164F6" w14:textId="7221BF36" w:rsidR="00744096" w:rsidRPr="00B52870" w:rsidRDefault="00744096" w:rsidP="00307125">
      <w:pPr>
        <w:pStyle w:val="Signature"/>
        <w:numPr>
          <w:ilvl w:val="0"/>
          <w:numId w:val="27"/>
        </w:numPr>
        <w:rPr>
          <w:rFonts w:asciiTheme="majorHAnsi" w:hAnsiTheme="majorHAnsi" w:cs="Sana"/>
          <w:b/>
          <w:bCs/>
          <w:color w:val="0D0D0D" w:themeColor="text1" w:themeTint="F2"/>
          <w:sz w:val="18"/>
          <w:szCs w:val="18"/>
        </w:rPr>
      </w:pPr>
      <w:r>
        <w:rPr>
          <w:rFonts w:asciiTheme="majorHAnsi" w:hAnsiTheme="majorHAnsi" w:cs="Sana"/>
          <w:b/>
          <w:bCs/>
          <w:color w:val="0D0D0D" w:themeColor="text1" w:themeTint="F2"/>
          <w:sz w:val="18"/>
          <w:szCs w:val="18"/>
        </w:rPr>
        <w:t xml:space="preserve">Special </w:t>
      </w:r>
      <w:r w:rsidR="008D22C6">
        <w:rPr>
          <w:rFonts w:asciiTheme="majorHAnsi" w:hAnsiTheme="majorHAnsi" w:cs="Sana"/>
          <w:b/>
          <w:bCs/>
          <w:color w:val="0D0D0D" w:themeColor="text1" w:themeTint="F2"/>
          <w:sz w:val="18"/>
          <w:szCs w:val="18"/>
        </w:rPr>
        <w:t>m</w:t>
      </w:r>
      <w:r>
        <w:rPr>
          <w:rFonts w:asciiTheme="majorHAnsi" w:hAnsiTheme="majorHAnsi" w:cs="Sana"/>
          <w:b/>
          <w:bCs/>
          <w:color w:val="0D0D0D" w:themeColor="text1" w:themeTint="F2"/>
          <w:sz w:val="18"/>
          <w:szCs w:val="18"/>
        </w:rPr>
        <w:t xml:space="preserve">ention </w:t>
      </w:r>
      <w:r w:rsidR="008D22C6">
        <w:rPr>
          <w:rFonts w:asciiTheme="majorHAnsi" w:hAnsiTheme="majorHAnsi" w:cs="Sana"/>
          <w:b/>
          <w:bCs/>
          <w:color w:val="0D0D0D" w:themeColor="text1" w:themeTint="F2"/>
          <w:sz w:val="18"/>
          <w:szCs w:val="18"/>
        </w:rPr>
        <w:t>during all of our fundraising events</w:t>
      </w:r>
      <w:r w:rsidR="00D50A0A">
        <w:rPr>
          <w:rFonts w:asciiTheme="majorHAnsi" w:hAnsiTheme="majorHAnsi" w:cs="Sana"/>
          <w:b/>
          <w:bCs/>
          <w:color w:val="0D0D0D" w:themeColor="text1" w:themeTint="F2"/>
          <w:sz w:val="18"/>
          <w:szCs w:val="18"/>
        </w:rPr>
        <w:t>, home games,</w:t>
      </w:r>
      <w:r w:rsidR="00D93744">
        <w:rPr>
          <w:rFonts w:asciiTheme="majorHAnsi" w:hAnsiTheme="majorHAnsi" w:cs="Sana"/>
          <w:b/>
          <w:bCs/>
          <w:color w:val="0D0D0D" w:themeColor="text1" w:themeTint="F2"/>
          <w:sz w:val="18"/>
          <w:szCs w:val="18"/>
        </w:rPr>
        <w:t xml:space="preserve"> and on social media</w:t>
      </w:r>
    </w:p>
    <w:p w14:paraId="369272AF" w14:textId="77777777" w:rsidR="009103DE" w:rsidRPr="00B52870" w:rsidRDefault="009103DE" w:rsidP="00E742D7">
      <w:pPr>
        <w:pStyle w:val="Signature"/>
        <w:ind w:left="720"/>
        <w:rPr>
          <w:rFonts w:asciiTheme="majorHAnsi" w:hAnsiTheme="majorHAnsi" w:cs="Sana"/>
          <w:b/>
          <w:bCs/>
          <w:color w:val="0D0D0D" w:themeColor="text1" w:themeTint="F2"/>
          <w:sz w:val="2"/>
          <w:szCs w:val="2"/>
        </w:rPr>
      </w:pPr>
    </w:p>
    <w:p w14:paraId="2B466A3C" w14:textId="042EF151" w:rsidR="009103DE" w:rsidRPr="00B52870" w:rsidRDefault="00307125" w:rsidP="00E742D7">
      <w:pPr>
        <w:pStyle w:val="Signature"/>
        <w:ind w:left="720"/>
        <w:rPr>
          <w:rFonts w:asciiTheme="majorHAnsi" w:hAnsiTheme="majorHAnsi" w:cs="Sana"/>
          <w:b/>
          <w:bCs/>
          <w:color w:val="0D0D0D" w:themeColor="text1" w:themeTint="F2"/>
          <w:sz w:val="24"/>
          <w:szCs w:val="24"/>
        </w:rPr>
      </w:pPr>
      <w:r w:rsidRPr="00B52870">
        <w:rPr>
          <w:rFonts w:asciiTheme="majorHAnsi" w:eastAsia="Calibri" w:hAnsiTheme="majorHAnsi" w:cs="Calibri"/>
          <w:b/>
          <w:bCs/>
          <w:noProof/>
          <w:color w:val="0D0D0D" w:themeColor="text1" w:themeTint="F2"/>
          <w:sz w:val="24"/>
          <w:szCs w:val="24"/>
          <w:lang w:eastAsia="zh-CN"/>
        </w:rPr>
        <mc:AlternateContent>
          <mc:Choice Requires="wps">
            <w:drawing>
              <wp:anchor distT="0" distB="0" distL="114300" distR="114300" simplePos="0" relativeHeight="251675648" behindDoc="0" locked="0" layoutInCell="1" allowOverlap="1" wp14:anchorId="028D495F" wp14:editId="6E1F24D5">
                <wp:simplePos x="0" y="0"/>
                <wp:positionH relativeFrom="column">
                  <wp:posOffset>251460</wp:posOffset>
                </wp:positionH>
                <wp:positionV relativeFrom="paragraph">
                  <wp:posOffset>206375</wp:posOffset>
                </wp:positionV>
                <wp:extent cx="203200" cy="198755"/>
                <wp:effectExtent l="177800" t="152400" r="76200" b="182245"/>
                <wp:wrapThrough wrapText="bothSides">
                  <wp:wrapPolygon edited="0">
                    <wp:start x="-2700" y="-16562"/>
                    <wp:lineTo x="-18900" y="-11042"/>
                    <wp:lineTo x="-18900" y="19323"/>
                    <wp:lineTo x="-8100" y="33125"/>
                    <wp:lineTo x="-8100" y="38645"/>
                    <wp:lineTo x="27000" y="38645"/>
                    <wp:lineTo x="27000" y="33125"/>
                    <wp:lineTo x="24300" y="-8281"/>
                    <wp:lineTo x="24300" y="-16562"/>
                    <wp:lineTo x="-2700" y="-16562"/>
                  </wp:wrapPolygon>
                </wp:wrapThrough>
                <wp:docPr id="10" name="Rounded Rectangle 10"/>
                <wp:cNvGraphicFramePr/>
                <a:graphic xmlns:a="http://schemas.openxmlformats.org/drawingml/2006/main">
                  <a:graphicData uri="http://schemas.microsoft.com/office/word/2010/wordprocessingShape">
                    <wps:wsp>
                      <wps:cNvSpPr/>
                      <wps:spPr>
                        <a:xfrm>
                          <a:off x="0" y="0"/>
                          <a:ext cx="203200" cy="198755"/>
                        </a:xfrm>
                        <a:prstGeom prst="roundRect">
                          <a:avLst/>
                        </a:prstGeom>
                        <a:solidFill>
                          <a:schemeClr val="bg1"/>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366F5433" id="Rounded Rectangle 10" o:spid="_x0000_s1026" style="position:absolute;margin-left:19.8pt;margin-top:16.25pt;width:16pt;height:1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" fillcolor="white [3212]" stroked="f" strokeweight="1pt">
                <v:shadow on="t" opacity="1" mv:blur="107950f" offset="0,1pt"/>
                <w10:wrap type="through"/>
              </v:roundrect>
            </w:pict>
          </mc:Fallback>
        </mc:AlternateContent>
      </w:r>
    </w:p>
    <w:p w14:paraId="587807AC" w14:textId="3E5C9D72" w:rsidR="00E742D7" w:rsidRPr="00B52870" w:rsidRDefault="0062700D" w:rsidP="006A7058">
      <w:pPr>
        <w:pStyle w:val="Signature"/>
        <w:rPr>
          <w:rFonts w:asciiTheme="majorHAnsi" w:hAnsiTheme="majorHAnsi" w:cs="Sana"/>
          <w:b/>
          <w:bCs/>
          <w:color w:val="0D0D0D" w:themeColor="text1" w:themeTint="F2"/>
          <w:sz w:val="24"/>
          <w:szCs w:val="24"/>
        </w:rPr>
      </w:pPr>
      <w:r w:rsidRPr="00B52870">
        <w:rPr>
          <w:rFonts w:asciiTheme="majorHAnsi" w:hAnsiTheme="majorHAnsi" w:cs="Sana"/>
          <w:b/>
          <w:bCs/>
          <w:color w:val="0D0D0D" w:themeColor="text1" w:themeTint="F2"/>
          <w:sz w:val="24"/>
          <w:szCs w:val="24"/>
        </w:rPr>
        <w:t xml:space="preserve"> </w:t>
      </w:r>
      <w:r w:rsidR="00744096">
        <w:rPr>
          <w:rFonts w:asciiTheme="majorHAnsi" w:hAnsiTheme="majorHAnsi" w:cs="Sana"/>
          <w:b/>
          <w:bCs/>
          <w:color w:val="0D0D0D" w:themeColor="text1" w:themeTint="F2"/>
          <w:sz w:val="24"/>
          <w:szCs w:val="24"/>
        </w:rPr>
        <w:t>TOUCHDOWN</w:t>
      </w:r>
      <w:r w:rsidR="006A7058" w:rsidRPr="00B52870">
        <w:rPr>
          <w:rFonts w:asciiTheme="majorHAnsi" w:hAnsiTheme="majorHAnsi" w:cs="Sana"/>
          <w:b/>
          <w:bCs/>
          <w:color w:val="0D0D0D" w:themeColor="text1" w:themeTint="F2"/>
          <w:sz w:val="24"/>
          <w:szCs w:val="24"/>
        </w:rPr>
        <w:t xml:space="preserve"> SPONSOR ($4</w:t>
      </w:r>
      <w:r w:rsidR="00E742D7" w:rsidRPr="00B52870">
        <w:rPr>
          <w:rFonts w:asciiTheme="majorHAnsi" w:hAnsiTheme="majorHAnsi" w:cs="Sana"/>
          <w:b/>
          <w:bCs/>
          <w:color w:val="0D0D0D" w:themeColor="text1" w:themeTint="F2"/>
          <w:sz w:val="24"/>
          <w:szCs w:val="24"/>
        </w:rPr>
        <w:t>00)</w:t>
      </w:r>
    </w:p>
    <w:p w14:paraId="4DC1E9EE" w14:textId="409C527A" w:rsidR="0062700D" w:rsidRPr="00B52870" w:rsidRDefault="0062700D" w:rsidP="0062700D">
      <w:pPr>
        <w:pStyle w:val="Signature"/>
        <w:rPr>
          <w:rFonts w:asciiTheme="majorHAnsi" w:hAnsiTheme="majorHAnsi" w:cs="Sana"/>
          <w:b/>
          <w:bCs/>
          <w:color w:val="0D0D0D" w:themeColor="text1" w:themeTint="F2"/>
          <w:sz w:val="15"/>
          <w:szCs w:val="15"/>
        </w:rPr>
      </w:pPr>
    </w:p>
    <w:p w14:paraId="4B88D354" w14:textId="4DA64226" w:rsidR="00307125" w:rsidRPr="00B52870" w:rsidRDefault="0062700D" w:rsidP="00307125">
      <w:pPr>
        <w:pStyle w:val="Signature"/>
        <w:numPr>
          <w:ilvl w:val="0"/>
          <w:numId w:val="25"/>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Business </w:t>
      </w:r>
      <w:r w:rsidR="00D93744">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 xml:space="preserve">dvertisement </w:t>
      </w:r>
      <w:r w:rsidR="006A7058" w:rsidRPr="00B52870">
        <w:rPr>
          <w:rFonts w:asciiTheme="majorHAnsi" w:hAnsiTheme="majorHAnsi" w:cs="Sana"/>
          <w:b/>
          <w:bCs/>
          <w:color w:val="0D0D0D" w:themeColor="text1" w:themeTint="F2"/>
          <w:sz w:val="18"/>
          <w:szCs w:val="18"/>
        </w:rPr>
        <w:t xml:space="preserve">and link </w:t>
      </w:r>
      <w:r w:rsidR="00D93744">
        <w:rPr>
          <w:rFonts w:asciiTheme="majorHAnsi" w:hAnsiTheme="majorHAnsi" w:cs="Sana"/>
          <w:b/>
          <w:bCs/>
          <w:color w:val="0D0D0D" w:themeColor="text1" w:themeTint="F2"/>
          <w:sz w:val="18"/>
          <w:szCs w:val="18"/>
        </w:rPr>
        <w:t>f</w:t>
      </w:r>
      <w:r w:rsidRPr="00B52870">
        <w:rPr>
          <w:rFonts w:asciiTheme="majorHAnsi" w:hAnsiTheme="majorHAnsi" w:cs="Sana"/>
          <w:b/>
          <w:bCs/>
          <w:color w:val="0D0D0D" w:themeColor="text1" w:themeTint="F2"/>
          <w:sz w:val="18"/>
          <w:szCs w:val="18"/>
        </w:rPr>
        <w:t>eatured on every page of NLMFA website</w:t>
      </w:r>
    </w:p>
    <w:p w14:paraId="2C84F7F0" w14:textId="77777777" w:rsidR="00307125" w:rsidRPr="00B52870" w:rsidRDefault="0062700D" w:rsidP="00307125">
      <w:pPr>
        <w:pStyle w:val="Signature"/>
        <w:numPr>
          <w:ilvl w:val="0"/>
          <w:numId w:val="25"/>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Banner featured at all of our home games</w:t>
      </w:r>
    </w:p>
    <w:p w14:paraId="6FC80B2C" w14:textId="77777777" w:rsidR="00307125" w:rsidRPr="00B52870" w:rsidRDefault="0062700D" w:rsidP="00307125">
      <w:pPr>
        <w:pStyle w:val="Signature"/>
        <w:numPr>
          <w:ilvl w:val="0"/>
          <w:numId w:val="25"/>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Sponsorship Plaque</w:t>
      </w:r>
    </w:p>
    <w:p w14:paraId="37A8CF5B" w14:textId="46C2429F" w:rsidR="0062700D" w:rsidRDefault="0062700D" w:rsidP="00307125">
      <w:pPr>
        <w:pStyle w:val="Signature"/>
        <w:numPr>
          <w:ilvl w:val="0"/>
          <w:numId w:val="25"/>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Full </w:t>
      </w:r>
      <w:r w:rsidR="008D22C6">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 xml:space="preserve">age </w:t>
      </w:r>
      <w:r w:rsidR="008D22C6">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 xml:space="preserve">d in </w:t>
      </w:r>
      <w:r w:rsidR="008D22C6">
        <w:rPr>
          <w:rFonts w:asciiTheme="majorHAnsi" w:hAnsiTheme="majorHAnsi" w:cs="Sana"/>
          <w:b/>
          <w:bCs/>
          <w:color w:val="0D0D0D" w:themeColor="text1" w:themeTint="F2"/>
          <w:sz w:val="18"/>
          <w:szCs w:val="18"/>
        </w:rPr>
        <w:t>s</w:t>
      </w:r>
      <w:r w:rsidRPr="00B52870">
        <w:rPr>
          <w:rFonts w:asciiTheme="majorHAnsi" w:hAnsiTheme="majorHAnsi" w:cs="Sana"/>
          <w:b/>
          <w:bCs/>
          <w:color w:val="0D0D0D" w:themeColor="text1" w:themeTint="F2"/>
          <w:sz w:val="18"/>
          <w:szCs w:val="18"/>
        </w:rPr>
        <w:t xml:space="preserve">eason </w:t>
      </w:r>
      <w:r w:rsidR="008D22C6">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rogram</w:t>
      </w:r>
    </w:p>
    <w:p w14:paraId="662890E8" w14:textId="26556E7D" w:rsidR="00744096" w:rsidRPr="00744096" w:rsidRDefault="00744096" w:rsidP="00744096">
      <w:pPr>
        <w:pStyle w:val="Signature"/>
        <w:numPr>
          <w:ilvl w:val="0"/>
          <w:numId w:val="25"/>
        </w:numPr>
        <w:rPr>
          <w:rFonts w:asciiTheme="majorHAnsi" w:hAnsiTheme="majorHAnsi" w:cs="Sana"/>
          <w:b/>
          <w:bCs/>
          <w:color w:val="0D0D0D" w:themeColor="text1" w:themeTint="F2"/>
          <w:sz w:val="18"/>
          <w:szCs w:val="18"/>
        </w:rPr>
      </w:pPr>
      <w:r>
        <w:rPr>
          <w:rFonts w:asciiTheme="majorHAnsi" w:hAnsiTheme="majorHAnsi" w:cs="Sana"/>
          <w:b/>
          <w:bCs/>
          <w:color w:val="0D0D0D" w:themeColor="text1" w:themeTint="F2"/>
          <w:sz w:val="18"/>
          <w:szCs w:val="18"/>
        </w:rPr>
        <w:t xml:space="preserve">Special </w:t>
      </w:r>
      <w:r w:rsidR="008D22C6">
        <w:rPr>
          <w:rFonts w:asciiTheme="majorHAnsi" w:hAnsiTheme="majorHAnsi" w:cs="Sana"/>
          <w:b/>
          <w:bCs/>
          <w:color w:val="0D0D0D" w:themeColor="text1" w:themeTint="F2"/>
          <w:sz w:val="18"/>
          <w:szCs w:val="18"/>
        </w:rPr>
        <w:t>m</w:t>
      </w:r>
      <w:r>
        <w:rPr>
          <w:rFonts w:asciiTheme="majorHAnsi" w:hAnsiTheme="majorHAnsi" w:cs="Sana"/>
          <w:b/>
          <w:bCs/>
          <w:color w:val="0D0D0D" w:themeColor="text1" w:themeTint="F2"/>
          <w:sz w:val="18"/>
          <w:szCs w:val="18"/>
        </w:rPr>
        <w:t xml:space="preserve">ention </w:t>
      </w:r>
      <w:r w:rsidR="008D22C6">
        <w:rPr>
          <w:rFonts w:asciiTheme="majorHAnsi" w:hAnsiTheme="majorHAnsi" w:cs="Sana"/>
          <w:b/>
          <w:bCs/>
          <w:color w:val="0D0D0D" w:themeColor="text1" w:themeTint="F2"/>
          <w:sz w:val="18"/>
          <w:szCs w:val="18"/>
        </w:rPr>
        <w:t>during all of our fundraising events</w:t>
      </w:r>
      <w:r w:rsidR="00D50A0A">
        <w:rPr>
          <w:rFonts w:asciiTheme="majorHAnsi" w:hAnsiTheme="majorHAnsi" w:cs="Sana"/>
          <w:b/>
          <w:bCs/>
          <w:color w:val="0D0D0D" w:themeColor="text1" w:themeTint="F2"/>
          <w:sz w:val="18"/>
          <w:szCs w:val="18"/>
        </w:rPr>
        <w:t>, home games,</w:t>
      </w:r>
      <w:r w:rsidR="00D93744">
        <w:rPr>
          <w:rFonts w:asciiTheme="majorHAnsi" w:hAnsiTheme="majorHAnsi" w:cs="Sana"/>
          <w:b/>
          <w:bCs/>
          <w:color w:val="0D0D0D" w:themeColor="text1" w:themeTint="F2"/>
          <w:sz w:val="18"/>
          <w:szCs w:val="18"/>
        </w:rPr>
        <w:t xml:space="preserve"> and on social media</w:t>
      </w:r>
    </w:p>
    <w:p w14:paraId="781747F0" w14:textId="71F3BF9F" w:rsidR="0062700D" w:rsidRPr="00B52870" w:rsidRDefault="0062700D" w:rsidP="00C52502">
      <w:pPr>
        <w:pStyle w:val="Signature"/>
        <w:rPr>
          <w:rFonts w:asciiTheme="majorHAnsi" w:hAnsiTheme="majorHAnsi" w:cs="Sana"/>
          <w:b/>
          <w:bCs/>
          <w:color w:val="0D0D0D" w:themeColor="text1" w:themeTint="F2"/>
          <w:sz w:val="2"/>
          <w:szCs w:val="2"/>
        </w:rPr>
      </w:pPr>
    </w:p>
    <w:p w14:paraId="0FCB3957" w14:textId="0CF11237" w:rsidR="00C52502" w:rsidRPr="00B52870" w:rsidRDefault="00600A8E" w:rsidP="00C52502">
      <w:pPr>
        <w:pStyle w:val="Signature"/>
        <w:rPr>
          <w:rFonts w:asciiTheme="majorHAnsi" w:hAnsiTheme="majorHAnsi" w:cs="Sana"/>
          <w:b/>
          <w:bCs/>
          <w:color w:val="0D0D0D" w:themeColor="text1" w:themeTint="F2"/>
          <w:sz w:val="24"/>
          <w:szCs w:val="24"/>
        </w:rPr>
      </w:pPr>
      <w:r w:rsidRPr="00B52870">
        <w:rPr>
          <w:rFonts w:asciiTheme="majorHAnsi" w:eastAsia="Calibri" w:hAnsiTheme="majorHAnsi" w:cs="Calibri"/>
          <w:b/>
          <w:bCs/>
          <w:noProof/>
          <w:color w:val="0D0D0D" w:themeColor="text1" w:themeTint="F2"/>
          <w:sz w:val="24"/>
          <w:szCs w:val="24"/>
          <w:lang w:eastAsia="zh-CN"/>
        </w:rPr>
        <mc:AlternateContent>
          <mc:Choice Requires="wps">
            <w:drawing>
              <wp:anchor distT="0" distB="0" distL="114300" distR="114300" simplePos="0" relativeHeight="251671552" behindDoc="0" locked="0" layoutInCell="1" allowOverlap="1" wp14:anchorId="7A28F007" wp14:editId="0EF5A684">
                <wp:simplePos x="0" y="0"/>
                <wp:positionH relativeFrom="column">
                  <wp:posOffset>248920</wp:posOffset>
                </wp:positionH>
                <wp:positionV relativeFrom="paragraph">
                  <wp:posOffset>128905</wp:posOffset>
                </wp:positionV>
                <wp:extent cx="203200" cy="198755"/>
                <wp:effectExtent l="177800" t="152400" r="76200" b="182245"/>
                <wp:wrapThrough wrapText="bothSides">
                  <wp:wrapPolygon edited="0">
                    <wp:start x="-2700" y="-16562"/>
                    <wp:lineTo x="-18900" y="-11042"/>
                    <wp:lineTo x="-18900" y="19323"/>
                    <wp:lineTo x="-8100" y="33125"/>
                    <wp:lineTo x="-8100" y="38645"/>
                    <wp:lineTo x="27000" y="38645"/>
                    <wp:lineTo x="27000" y="33125"/>
                    <wp:lineTo x="24300" y="-8281"/>
                    <wp:lineTo x="24300" y="-16562"/>
                    <wp:lineTo x="-2700" y="-16562"/>
                  </wp:wrapPolygon>
                </wp:wrapThrough>
                <wp:docPr id="3" name="Rounded Rectangle 3"/>
                <wp:cNvGraphicFramePr/>
                <a:graphic xmlns:a="http://schemas.openxmlformats.org/drawingml/2006/main">
                  <a:graphicData uri="http://schemas.microsoft.com/office/word/2010/wordprocessingShape">
                    <wps:wsp>
                      <wps:cNvSpPr/>
                      <wps:spPr>
                        <a:xfrm>
                          <a:off x="0" y="0"/>
                          <a:ext cx="203200" cy="198755"/>
                        </a:xfrm>
                        <a:prstGeom prst="roundRect">
                          <a:avLst/>
                        </a:prstGeom>
                        <a:solidFill>
                          <a:schemeClr val="bg1"/>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079661D5" id="Rounded Rectangle 3" o:spid="_x0000_s1026" style="position:absolute;margin-left:19.6pt;margin-top:10.15pt;width:16pt;height:1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" fillcolor="white [3212]" stroked="f" strokeweight="1pt">
                <v:shadow on="t" opacity="1" mv:blur="107950f" offset="0,1pt"/>
                <w10:wrap type="through"/>
              </v:roundrect>
            </w:pict>
          </mc:Fallback>
        </mc:AlternateContent>
      </w:r>
    </w:p>
    <w:p w14:paraId="2927B853" w14:textId="0101BD5F" w:rsidR="00A71655" w:rsidRPr="00B52870" w:rsidRDefault="00386CC3" w:rsidP="00600A8E">
      <w:pPr>
        <w:pStyle w:val="Signature"/>
        <w:rPr>
          <w:rFonts w:asciiTheme="majorHAnsi" w:hAnsiTheme="majorHAnsi" w:cs="Sana"/>
          <w:b/>
          <w:bCs/>
          <w:color w:val="0D0D0D" w:themeColor="text1" w:themeTint="F2"/>
          <w:sz w:val="24"/>
          <w:szCs w:val="24"/>
        </w:rPr>
      </w:pPr>
      <w:r w:rsidRPr="00B52870">
        <w:rPr>
          <w:rFonts w:asciiTheme="majorHAnsi" w:hAnsiTheme="majorHAnsi" w:cs="Sana"/>
          <w:b/>
          <w:bCs/>
          <w:color w:val="0D0D0D" w:themeColor="text1" w:themeTint="F2"/>
          <w:sz w:val="24"/>
          <w:szCs w:val="24"/>
        </w:rPr>
        <w:t>GOLD</w:t>
      </w:r>
      <w:r w:rsidR="006A7058" w:rsidRPr="00B52870">
        <w:rPr>
          <w:rFonts w:asciiTheme="majorHAnsi" w:hAnsiTheme="majorHAnsi" w:cs="Sana"/>
          <w:b/>
          <w:bCs/>
          <w:color w:val="0D0D0D" w:themeColor="text1" w:themeTint="F2"/>
          <w:sz w:val="24"/>
          <w:szCs w:val="24"/>
        </w:rPr>
        <w:t xml:space="preserve"> SPONSOR ($200</w:t>
      </w:r>
      <w:r w:rsidR="00E742D7" w:rsidRPr="00B52870">
        <w:rPr>
          <w:rFonts w:asciiTheme="majorHAnsi" w:hAnsiTheme="majorHAnsi" w:cs="Sana"/>
          <w:b/>
          <w:bCs/>
          <w:color w:val="0D0D0D" w:themeColor="text1" w:themeTint="F2"/>
          <w:sz w:val="24"/>
          <w:szCs w:val="24"/>
        </w:rPr>
        <w:t>)</w:t>
      </w:r>
    </w:p>
    <w:p w14:paraId="3ACA8774" w14:textId="77777777" w:rsidR="00600A8E" w:rsidRPr="00B52870" w:rsidRDefault="00600A8E" w:rsidP="00600A8E">
      <w:pPr>
        <w:pStyle w:val="Signature"/>
        <w:rPr>
          <w:rFonts w:asciiTheme="majorHAnsi" w:hAnsiTheme="majorHAnsi" w:cs="Sana"/>
          <w:b/>
          <w:bCs/>
          <w:color w:val="0D0D0D" w:themeColor="text1" w:themeTint="F2"/>
          <w:sz w:val="7"/>
          <w:szCs w:val="7"/>
        </w:rPr>
      </w:pPr>
    </w:p>
    <w:p w14:paraId="6A7D08C2" w14:textId="1B48D965" w:rsidR="00600A8E" w:rsidRPr="00B52870" w:rsidRDefault="006A7058" w:rsidP="00600A8E">
      <w:pPr>
        <w:pStyle w:val="Signature"/>
        <w:numPr>
          <w:ilvl w:val="0"/>
          <w:numId w:val="23"/>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Business </w:t>
      </w:r>
      <w:r w:rsidR="00D93744">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dvertisement listed on NLMFA website with link to your website</w:t>
      </w:r>
    </w:p>
    <w:p w14:paraId="17CEF385" w14:textId="5BBE64B5" w:rsidR="00600A8E" w:rsidRPr="00B52870" w:rsidRDefault="006A7058" w:rsidP="00600A8E">
      <w:pPr>
        <w:pStyle w:val="Signature"/>
        <w:numPr>
          <w:ilvl w:val="0"/>
          <w:numId w:val="23"/>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Sponsorship </w:t>
      </w:r>
      <w:r w:rsidR="00D93744">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laque</w:t>
      </w:r>
    </w:p>
    <w:p w14:paraId="22E9E222" w14:textId="2CD3AA6E" w:rsidR="008D22C6" w:rsidRDefault="006A7058" w:rsidP="008D22C6">
      <w:pPr>
        <w:pStyle w:val="Signature"/>
        <w:numPr>
          <w:ilvl w:val="0"/>
          <w:numId w:val="23"/>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Half </w:t>
      </w:r>
      <w:r w:rsidR="008D22C6">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 xml:space="preserve">age </w:t>
      </w:r>
      <w:r w:rsidR="008D22C6">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 xml:space="preserve">d in </w:t>
      </w:r>
      <w:r w:rsidR="008D22C6">
        <w:rPr>
          <w:rFonts w:asciiTheme="majorHAnsi" w:hAnsiTheme="majorHAnsi" w:cs="Sana"/>
          <w:b/>
          <w:bCs/>
          <w:color w:val="0D0D0D" w:themeColor="text1" w:themeTint="F2"/>
          <w:sz w:val="18"/>
          <w:szCs w:val="18"/>
        </w:rPr>
        <w:t>s</w:t>
      </w:r>
      <w:r w:rsidRPr="00B52870">
        <w:rPr>
          <w:rFonts w:asciiTheme="majorHAnsi" w:hAnsiTheme="majorHAnsi" w:cs="Sana"/>
          <w:b/>
          <w:bCs/>
          <w:color w:val="0D0D0D" w:themeColor="text1" w:themeTint="F2"/>
          <w:sz w:val="18"/>
          <w:szCs w:val="18"/>
        </w:rPr>
        <w:t xml:space="preserve">eason </w:t>
      </w:r>
      <w:r w:rsidR="008D22C6">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rogram</w:t>
      </w:r>
    </w:p>
    <w:p w14:paraId="57559ECB" w14:textId="22354A3D" w:rsidR="00744096" w:rsidRPr="008D22C6" w:rsidRDefault="007444A8" w:rsidP="008D22C6">
      <w:pPr>
        <w:pStyle w:val="Signature"/>
        <w:numPr>
          <w:ilvl w:val="0"/>
          <w:numId w:val="23"/>
        </w:numPr>
        <w:rPr>
          <w:rFonts w:asciiTheme="majorHAnsi" w:hAnsiTheme="majorHAnsi" w:cs="Sana"/>
          <w:b/>
          <w:bCs/>
          <w:color w:val="0D0D0D" w:themeColor="text1" w:themeTint="F2"/>
          <w:sz w:val="18"/>
          <w:szCs w:val="18"/>
        </w:rPr>
      </w:pPr>
      <w:r w:rsidRPr="008D22C6">
        <w:rPr>
          <w:rFonts w:asciiTheme="majorHAnsi" w:hAnsiTheme="majorHAnsi" w:cs="Sana"/>
          <w:b/>
          <w:bCs/>
          <w:color w:val="0D0D0D" w:themeColor="text1" w:themeTint="F2"/>
          <w:sz w:val="18"/>
          <w:szCs w:val="18"/>
        </w:rPr>
        <w:t xml:space="preserve">Special </w:t>
      </w:r>
      <w:r w:rsidR="008D22C6">
        <w:rPr>
          <w:rFonts w:asciiTheme="majorHAnsi" w:hAnsiTheme="majorHAnsi" w:cs="Sana"/>
          <w:b/>
          <w:bCs/>
          <w:color w:val="0D0D0D" w:themeColor="text1" w:themeTint="F2"/>
          <w:sz w:val="18"/>
          <w:szCs w:val="18"/>
        </w:rPr>
        <w:t>m</w:t>
      </w:r>
      <w:r w:rsidRPr="008D22C6">
        <w:rPr>
          <w:rFonts w:asciiTheme="majorHAnsi" w:hAnsiTheme="majorHAnsi" w:cs="Sana"/>
          <w:b/>
          <w:bCs/>
          <w:color w:val="0D0D0D" w:themeColor="text1" w:themeTint="F2"/>
          <w:sz w:val="18"/>
          <w:szCs w:val="18"/>
        </w:rPr>
        <w:t xml:space="preserve">ention </w:t>
      </w:r>
      <w:r w:rsidR="008D22C6" w:rsidRPr="008D22C6">
        <w:rPr>
          <w:rFonts w:asciiTheme="majorHAnsi" w:hAnsiTheme="majorHAnsi" w:cs="Sana"/>
          <w:b/>
          <w:bCs/>
          <w:color w:val="0D0D0D" w:themeColor="text1" w:themeTint="F2"/>
          <w:sz w:val="18"/>
          <w:szCs w:val="18"/>
        </w:rPr>
        <w:t xml:space="preserve">during all of our </w:t>
      </w:r>
      <w:r w:rsidR="00D50A0A">
        <w:rPr>
          <w:rFonts w:asciiTheme="majorHAnsi" w:hAnsiTheme="majorHAnsi" w:cs="Sana"/>
          <w:b/>
          <w:bCs/>
          <w:color w:val="0D0D0D" w:themeColor="text1" w:themeTint="F2"/>
          <w:sz w:val="18"/>
          <w:szCs w:val="18"/>
        </w:rPr>
        <w:t>and home games</w:t>
      </w:r>
    </w:p>
    <w:p w14:paraId="3AB23199" w14:textId="07C51756" w:rsidR="00E742D7" w:rsidRPr="00B52870" w:rsidRDefault="00E742D7" w:rsidP="00E742D7">
      <w:pPr>
        <w:pStyle w:val="Signature"/>
        <w:ind w:firstLine="720"/>
        <w:rPr>
          <w:rFonts w:asciiTheme="majorHAnsi" w:hAnsiTheme="majorHAnsi" w:cs="Sana"/>
          <w:b/>
          <w:bCs/>
          <w:color w:val="0D0D0D" w:themeColor="text1" w:themeTint="F2"/>
          <w:sz w:val="2"/>
          <w:szCs w:val="2"/>
        </w:rPr>
      </w:pPr>
    </w:p>
    <w:p w14:paraId="61258224" w14:textId="1851274A" w:rsidR="00C52502" w:rsidRPr="00B52870" w:rsidRDefault="00600A8E" w:rsidP="00E742D7">
      <w:pPr>
        <w:pStyle w:val="Signature"/>
        <w:ind w:firstLine="720"/>
        <w:rPr>
          <w:rFonts w:asciiTheme="majorHAnsi" w:hAnsiTheme="majorHAnsi" w:cs="Sana"/>
          <w:b/>
          <w:bCs/>
          <w:color w:val="0D0D0D" w:themeColor="text1" w:themeTint="F2"/>
          <w:sz w:val="24"/>
          <w:szCs w:val="24"/>
        </w:rPr>
      </w:pPr>
      <w:r w:rsidRPr="00B52870">
        <w:rPr>
          <w:rFonts w:asciiTheme="majorHAnsi" w:eastAsia="Calibri" w:hAnsiTheme="majorHAnsi" w:cs="Calibri"/>
          <w:b/>
          <w:bCs/>
          <w:noProof/>
          <w:color w:val="0D0D0D" w:themeColor="text1" w:themeTint="F2"/>
          <w:sz w:val="24"/>
          <w:szCs w:val="24"/>
          <w:lang w:eastAsia="zh-CN"/>
        </w:rPr>
        <mc:AlternateContent>
          <mc:Choice Requires="wps">
            <w:drawing>
              <wp:anchor distT="0" distB="0" distL="114300" distR="114300" simplePos="0" relativeHeight="251669504" behindDoc="0" locked="0" layoutInCell="1" allowOverlap="1" wp14:anchorId="63B02451" wp14:editId="14A822D2">
                <wp:simplePos x="0" y="0"/>
                <wp:positionH relativeFrom="column">
                  <wp:posOffset>260350</wp:posOffset>
                </wp:positionH>
                <wp:positionV relativeFrom="paragraph">
                  <wp:posOffset>196215</wp:posOffset>
                </wp:positionV>
                <wp:extent cx="203200" cy="198755"/>
                <wp:effectExtent l="177800" t="152400" r="76200" b="182245"/>
                <wp:wrapThrough wrapText="bothSides">
                  <wp:wrapPolygon edited="0">
                    <wp:start x="-2700" y="-16562"/>
                    <wp:lineTo x="-18900" y="-11042"/>
                    <wp:lineTo x="-18900" y="19323"/>
                    <wp:lineTo x="-8100" y="33125"/>
                    <wp:lineTo x="-8100" y="38645"/>
                    <wp:lineTo x="27000" y="38645"/>
                    <wp:lineTo x="27000" y="33125"/>
                    <wp:lineTo x="24300" y="-8281"/>
                    <wp:lineTo x="24300" y="-16562"/>
                    <wp:lineTo x="-2700" y="-16562"/>
                  </wp:wrapPolygon>
                </wp:wrapThrough>
                <wp:docPr id="17" name="Rounded Rectangle 17"/>
                <wp:cNvGraphicFramePr/>
                <a:graphic xmlns:a="http://schemas.openxmlformats.org/drawingml/2006/main">
                  <a:graphicData uri="http://schemas.microsoft.com/office/word/2010/wordprocessingShape">
                    <wps:wsp>
                      <wps:cNvSpPr/>
                      <wps:spPr>
                        <a:xfrm>
                          <a:off x="0" y="0"/>
                          <a:ext cx="203200" cy="198755"/>
                        </a:xfrm>
                        <a:prstGeom prst="roundRect">
                          <a:avLst/>
                        </a:prstGeom>
                        <a:solidFill>
                          <a:schemeClr val="bg1"/>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7E7566B2" id="Rounded Rectangle 17" o:spid="_x0000_s1026" style="position:absolute;margin-left:20.5pt;margin-top:15.45pt;width:16pt;height:1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" fillcolor="white [3212]" stroked="f" strokeweight="1pt">
                <v:shadow on="t" opacity="1" mv:blur="107950f" offset="0,1pt"/>
                <w10:wrap type="through"/>
              </v:roundrect>
            </w:pict>
          </mc:Fallback>
        </mc:AlternateContent>
      </w:r>
    </w:p>
    <w:p w14:paraId="1BC0773C" w14:textId="78E4D5E3" w:rsidR="00A71655" w:rsidRPr="00B52870" w:rsidRDefault="006A7058" w:rsidP="00D87CE2">
      <w:pPr>
        <w:pStyle w:val="Signature"/>
        <w:rPr>
          <w:rFonts w:asciiTheme="majorHAnsi" w:hAnsiTheme="majorHAnsi" w:cs="Sana"/>
          <w:b/>
          <w:bCs/>
          <w:color w:val="0D0D0D" w:themeColor="text1" w:themeTint="F2"/>
          <w:sz w:val="24"/>
          <w:szCs w:val="24"/>
        </w:rPr>
      </w:pPr>
      <w:r w:rsidRPr="00B52870">
        <w:rPr>
          <w:rFonts w:asciiTheme="majorHAnsi" w:hAnsiTheme="majorHAnsi" w:cs="Sana"/>
          <w:b/>
          <w:bCs/>
          <w:color w:val="0D0D0D" w:themeColor="text1" w:themeTint="F2"/>
          <w:sz w:val="24"/>
          <w:szCs w:val="24"/>
        </w:rPr>
        <w:t>BLUE SPONSOR ($100</w:t>
      </w:r>
      <w:r w:rsidR="00386CC3" w:rsidRPr="00B52870">
        <w:rPr>
          <w:rFonts w:asciiTheme="majorHAnsi" w:hAnsiTheme="majorHAnsi" w:cs="Sana"/>
          <w:b/>
          <w:bCs/>
          <w:color w:val="0D0D0D" w:themeColor="text1" w:themeTint="F2"/>
          <w:sz w:val="24"/>
          <w:szCs w:val="24"/>
        </w:rPr>
        <w:t>)</w:t>
      </w:r>
    </w:p>
    <w:p w14:paraId="0C9CA81A" w14:textId="77777777" w:rsidR="00D87CE2" w:rsidRPr="00B52870" w:rsidRDefault="00D87CE2" w:rsidP="00D87CE2">
      <w:pPr>
        <w:pStyle w:val="Signature"/>
        <w:rPr>
          <w:rFonts w:asciiTheme="majorHAnsi" w:hAnsiTheme="majorHAnsi" w:cs="Sana"/>
          <w:b/>
          <w:bCs/>
          <w:color w:val="0D0D0D" w:themeColor="text1" w:themeTint="F2"/>
          <w:sz w:val="15"/>
          <w:szCs w:val="15"/>
        </w:rPr>
      </w:pPr>
    </w:p>
    <w:p w14:paraId="014D4A6D" w14:textId="721F2AE9" w:rsidR="00D87CE2" w:rsidRPr="00B52870" w:rsidRDefault="006A7058" w:rsidP="00D87CE2">
      <w:pPr>
        <w:pStyle w:val="Signature"/>
        <w:numPr>
          <w:ilvl w:val="0"/>
          <w:numId w:val="29"/>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Business </w:t>
      </w:r>
      <w:r w:rsidR="00D93744">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dvertisement listed on NLMFA website with link to your website</w:t>
      </w:r>
    </w:p>
    <w:p w14:paraId="1BD35CA6" w14:textId="1F19B883" w:rsidR="00386CC3" w:rsidRPr="00B52870" w:rsidRDefault="006A7058" w:rsidP="00D87CE2">
      <w:pPr>
        <w:pStyle w:val="Signature"/>
        <w:numPr>
          <w:ilvl w:val="0"/>
          <w:numId w:val="29"/>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Quarter </w:t>
      </w:r>
      <w:r w:rsidR="00D93744">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 xml:space="preserve">age </w:t>
      </w:r>
      <w:r w:rsidR="00D93744">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 xml:space="preserve">d in </w:t>
      </w:r>
      <w:r w:rsidR="00D93744">
        <w:rPr>
          <w:rFonts w:asciiTheme="majorHAnsi" w:hAnsiTheme="majorHAnsi" w:cs="Sana"/>
          <w:b/>
          <w:bCs/>
          <w:color w:val="0D0D0D" w:themeColor="text1" w:themeTint="F2"/>
          <w:sz w:val="18"/>
          <w:szCs w:val="18"/>
        </w:rPr>
        <w:t>s</w:t>
      </w:r>
      <w:r w:rsidRPr="00B52870">
        <w:rPr>
          <w:rFonts w:asciiTheme="majorHAnsi" w:hAnsiTheme="majorHAnsi" w:cs="Sana"/>
          <w:b/>
          <w:bCs/>
          <w:color w:val="0D0D0D" w:themeColor="text1" w:themeTint="F2"/>
          <w:sz w:val="18"/>
          <w:szCs w:val="18"/>
        </w:rPr>
        <w:t xml:space="preserve">eason </w:t>
      </w:r>
      <w:r w:rsidR="00D93744">
        <w:rPr>
          <w:rFonts w:asciiTheme="majorHAnsi" w:hAnsiTheme="majorHAnsi" w:cs="Sana"/>
          <w:b/>
          <w:bCs/>
          <w:color w:val="0D0D0D" w:themeColor="text1" w:themeTint="F2"/>
          <w:sz w:val="18"/>
          <w:szCs w:val="18"/>
        </w:rPr>
        <w:t>p</w:t>
      </w:r>
      <w:r w:rsidRPr="00B52870">
        <w:rPr>
          <w:rFonts w:asciiTheme="majorHAnsi" w:hAnsiTheme="majorHAnsi" w:cs="Sana"/>
          <w:b/>
          <w:bCs/>
          <w:color w:val="0D0D0D" w:themeColor="text1" w:themeTint="F2"/>
          <w:sz w:val="18"/>
          <w:szCs w:val="18"/>
        </w:rPr>
        <w:t>rogram</w:t>
      </w:r>
    </w:p>
    <w:p w14:paraId="16960CAC" w14:textId="0D5DDB55" w:rsidR="00C52502" w:rsidRPr="00B52870" w:rsidRDefault="00D87CE2" w:rsidP="00E742D7">
      <w:pPr>
        <w:pStyle w:val="Signature"/>
        <w:ind w:firstLine="720"/>
        <w:rPr>
          <w:rFonts w:asciiTheme="majorHAnsi" w:hAnsiTheme="majorHAnsi" w:cs="Sana"/>
          <w:b/>
          <w:bCs/>
          <w:color w:val="0D0D0D" w:themeColor="text1" w:themeTint="F2"/>
          <w:sz w:val="24"/>
          <w:szCs w:val="24"/>
        </w:rPr>
      </w:pPr>
      <w:r w:rsidRPr="00B52870">
        <w:rPr>
          <w:rFonts w:asciiTheme="majorHAnsi" w:eastAsia="Calibri" w:hAnsiTheme="majorHAnsi" w:cs="Calibri"/>
          <w:b/>
          <w:bCs/>
          <w:noProof/>
          <w:color w:val="0D0D0D" w:themeColor="text1" w:themeTint="F2"/>
          <w:sz w:val="24"/>
          <w:szCs w:val="24"/>
          <w:lang w:eastAsia="zh-CN"/>
        </w:rPr>
        <mc:AlternateContent>
          <mc:Choice Requires="wps">
            <w:drawing>
              <wp:anchor distT="0" distB="0" distL="114300" distR="114300" simplePos="0" relativeHeight="251673600" behindDoc="0" locked="0" layoutInCell="1" allowOverlap="1" wp14:anchorId="36255D4F" wp14:editId="0F15E11D">
                <wp:simplePos x="0" y="0"/>
                <wp:positionH relativeFrom="column">
                  <wp:posOffset>247015</wp:posOffset>
                </wp:positionH>
                <wp:positionV relativeFrom="paragraph">
                  <wp:posOffset>178435</wp:posOffset>
                </wp:positionV>
                <wp:extent cx="203200" cy="198755"/>
                <wp:effectExtent l="177800" t="152400" r="76200" b="182245"/>
                <wp:wrapThrough wrapText="bothSides">
                  <wp:wrapPolygon edited="0">
                    <wp:start x="-2700" y="-16562"/>
                    <wp:lineTo x="-18900" y="-11042"/>
                    <wp:lineTo x="-18900" y="19323"/>
                    <wp:lineTo x="-8100" y="33125"/>
                    <wp:lineTo x="-8100" y="38645"/>
                    <wp:lineTo x="27000" y="38645"/>
                    <wp:lineTo x="27000" y="33125"/>
                    <wp:lineTo x="24300" y="-8281"/>
                    <wp:lineTo x="24300" y="-16562"/>
                    <wp:lineTo x="-2700" y="-16562"/>
                  </wp:wrapPolygon>
                </wp:wrapThrough>
                <wp:docPr id="8" name="Rounded Rectangle 8"/>
                <wp:cNvGraphicFramePr/>
                <a:graphic xmlns:a="http://schemas.openxmlformats.org/drawingml/2006/main">
                  <a:graphicData uri="http://schemas.microsoft.com/office/word/2010/wordprocessingShape">
                    <wps:wsp>
                      <wps:cNvSpPr/>
                      <wps:spPr>
                        <a:xfrm>
                          <a:off x="0" y="0"/>
                          <a:ext cx="203200" cy="198755"/>
                        </a:xfrm>
                        <a:prstGeom prst="roundRect">
                          <a:avLst/>
                        </a:prstGeom>
                        <a:solidFill>
                          <a:schemeClr val="bg1"/>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58CBACD1" id="Rounded Rectangle 8" o:spid="_x0000_s1026" style="position:absolute;margin-left:19.45pt;margin-top:14.05pt;width:16pt;height:1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" fillcolor="white [3212]" stroked="f" strokeweight="1pt">
                <v:shadow on="t" opacity="1" mv:blur="107950f" offset="0,1pt"/>
                <w10:wrap type="through"/>
              </v:roundrect>
            </w:pict>
          </mc:Fallback>
        </mc:AlternateContent>
      </w:r>
    </w:p>
    <w:p w14:paraId="5D551DB4" w14:textId="015DFA74" w:rsidR="0016723A" w:rsidRPr="00B52870" w:rsidRDefault="00386CC3" w:rsidP="00600A8E">
      <w:pPr>
        <w:pStyle w:val="Signature"/>
        <w:rPr>
          <w:rFonts w:asciiTheme="majorHAnsi" w:hAnsiTheme="majorHAnsi" w:cs="Sana"/>
          <w:b/>
          <w:bCs/>
          <w:color w:val="0D0D0D" w:themeColor="text1" w:themeTint="F2"/>
          <w:sz w:val="24"/>
          <w:szCs w:val="24"/>
        </w:rPr>
      </w:pPr>
      <w:r w:rsidRPr="00B52870">
        <w:rPr>
          <w:rFonts w:asciiTheme="majorHAnsi" w:hAnsiTheme="majorHAnsi" w:cs="Sana"/>
          <w:b/>
          <w:bCs/>
          <w:color w:val="0D0D0D" w:themeColor="text1" w:themeTint="F2"/>
          <w:sz w:val="24"/>
          <w:szCs w:val="24"/>
        </w:rPr>
        <w:t>$___</w:t>
      </w:r>
      <w:r w:rsidR="00307125" w:rsidRPr="00B52870">
        <w:rPr>
          <w:rFonts w:asciiTheme="majorHAnsi" w:hAnsiTheme="majorHAnsi" w:cs="Sana"/>
          <w:b/>
          <w:bCs/>
          <w:color w:val="0D0D0D" w:themeColor="text1" w:themeTint="F2"/>
          <w:sz w:val="24"/>
          <w:szCs w:val="24"/>
        </w:rPr>
        <w:t>___</w:t>
      </w:r>
      <w:r w:rsidRPr="00B52870">
        <w:rPr>
          <w:rFonts w:asciiTheme="majorHAnsi" w:hAnsiTheme="majorHAnsi" w:cs="Sana"/>
          <w:b/>
          <w:bCs/>
          <w:color w:val="0D0D0D" w:themeColor="text1" w:themeTint="F2"/>
          <w:sz w:val="24"/>
          <w:szCs w:val="24"/>
        </w:rPr>
        <w:t>_____OTHER AMOUNT</w:t>
      </w:r>
    </w:p>
    <w:p w14:paraId="5569CEA1" w14:textId="77777777" w:rsidR="00D87CE2" w:rsidRPr="00B52870" w:rsidRDefault="00D87CE2" w:rsidP="00D87CE2">
      <w:pPr>
        <w:pStyle w:val="Signature"/>
        <w:ind w:left="1080"/>
        <w:rPr>
          <w:rFonts w:asciiTheme="majorHAnsi" w:hAnsiTheme="majorHAnsi" w:cs="Sana"/>
          <w:b/>
          <w:bCs/>
          <w:color w:val="0D0D0D" w:themeColor="text1" w:themeTint="F2"/>
          <w:sz w:val="12"/>
          <w:szCs w:val="12"/>
        </w:rPr>
      </w:pPr>
    </w:p>
    <w:p w14:paraId="172CE00F" w14:textId="74C01C76" w:rsidR="0016723A" w:rsidRPr="00B52870" w:rsidRDefault="006A7058" w:rsidP="0016723A">
      <w:pPr>
        <w:pStyle w:val="Signature"/>
        <w:numPr>
          <w:ilvl w:val="0"/>
          <w:numId w:val="23"/>
        </w:numPr>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Business </w:t>
      </w:r>
      <w:r w:rsidR="00D93744">
        <w:rPr>
          <w:rFonts w:asciiTheme="majorHAnsi" w:hAnsiTheme="majorHAnsi" w:cs="Sana"/>
          <w:b/>
          <w:bCs/>
          <w:color w:val="0D0D0D" w:themeColor="text1" w:themeTint="F2"/>
          <w:sz w:val="18"/>
          <w:szCs w:val="18"/>
        </w:rPr>
        <w:t>a</w:t>
      </w:r>
      <w:r w:rsidRPr="00B52870">
        <w:rPr>
          <w:rFonts w:asciiTheme="majorHAnsi" w:hAnsiTheme="majorHAnsi" w:cs="Sana"/>
          <w:b/>
          <w:bCs/>
          <w:color w:val="0D0D0D" w:themeColor="text1" w:themeTint="F2"/>
          <w:sz w:val="18"/>
          <w:szCs w:val="18"/>
        </w:rPr>
        <w:t>dvertisement listed on NLMFA website with link to your website</w:t>
      </w:r>
    </w:p>
    <w:p w14:paraId="1B3A7D82" w14:textId="36392A52" w:rsidR="006A7058" w:rsidRPr="00B52870" w:rsidRDefault="00324970" w:rsidP="001669AB">
      <w:pPr>
        <w:pStyle w:val="Signature"/>
        <w:numPr>
          <w:ilvl w:val="0"/>
          <w:numId w:val="23"/>
        </w:numPr>
        <w:spacing w:line="240" w:lineRule="auto"/>
        <w:rPr>
          <w:rFonts w:asciiTheme="majorHAnsi" w:hAnsiTheme="majorHAnsi" w:cs="Sana"/>
          <w:b/>
          <w:bCs/>
          <w:color w:val="0D0D0D" w:themeColor="text1" w:themeTint="F2"/>
          <w:sz w:val="18"/>
          <w:szCs w:val="18"/>
        </w:rPr>
      </w:pPr>
      <w:r w:rsidRPr="00B52870">
        <w:rPr>
          <w:rFonts w:asciiTheme="majorHAnsi" w:hAnsiTheme="majorHAnsi" w:cs="Sana"/>
          <w:b/>
          <w:bCs/>
          <w:color w:val="0D0D0D" w:themeColor="text1" w:themeTint="F2"/>
          <w:sz w:val="18"/>
          <w:szCs w:val="18"/>
        </w:rPr>
        <w:t xml:space="preserve">Business </w:t>
      </w:r>
      <w:r w:rsidR="00D93744">
        <w:rPr>
          <w:rFonts w:asciiTheme="majorHAnsi" w:hAnsiTheme="majorHAnsi" w:cs="Sana"/>
          <w:b/>
          <w:bCs/>
          <w:color w:val="0D0D0D" w:themeColor="text1" w:themeTint="F2"/>
          <w:sz w:val="18"/>
          <w:szCs w:val="18"/>
        </w:rPr>
        <w:t>c</w:t>
      </w:r>
      <w:r w:rsidRPr="00B52870">
        <w:rPr>
          <w:rFonts w:asciiTheme="majorHAnsi" w:hAnsiTheme="majorHAnsi" w:cs="Sana"/>
          <w:b/>
          <w:bCs/>
          <w:color w:val="0D0D0D" w:themeColor="text1" w:themeTint="F2"/>
          <w:sz w:val="18"/>
          <w:szCs w:val="18"/>
        </w:rPr>
        <w:t xml:space="preserve">ard </w:t>
      </w:r>
      <w:r w:rsidR="00D93744">
        <w:rPr>
          <w:rFonts w:asciiTheme="majorHAnsi" w:hAnsiTheme="majorHAnsi" w:cs="Sana"/>
          <w:b/>
          <w:bCs/>
          <w:color w:val="0D0D0D" w:themeColor="text1" w:themeTint="F2"/>
          <w:sz w:val="18"/>
          <w:szCs w:val="18"/>
        </w:rPr>
        <w:t>s</w:t>
      </w:r>
      <w:r w:rsidRPr="00B52870">
        <w:rPr>
          <w:rFonts w:asciiTheme="majorHAnsi" w:hAnsiTheme="majorHAnsi" w:cs="Sana"/>
          <w:b/>
          <w:bCs/>
          <w:color w:val="0D0D0D" w:themeColor="text1" w:themeTint="F2"/>
          <w:sz w:val="18"/>
          <w:szCs w:val="18"/>
        </w:rPr>
        <w:t xml:space="preserve">ize </w:t>
      </w:r>
      <w:r w:rsidR="00D93744">
        <w:rPr>
          <w:rFonts w:asciiTheme="majorHAnsi" w:hAnsiTheme="majorHAnsi" w:cs="Sana"/>
          <w:b/>
          <w:bCs/>
          <w:color w:val="0D0D0D" w:themeColor="text1" w:themeTint="F2"/>
          <w:sz w:val="18"/>
          <w:szCs w:val="18"/>
        </w:rPr>
        <w:t>a</w:t>
      </w:r>
      <w:r w:rsidR="006A7058" w:rsidRPr="00B52870">
        <w:rPr>
          <w:rFonts w:asciiTheme="majorHAnsi" w:hAnsiTheme="majorHAnsi" w:cs="Sana"/>
          <w:b/>
          <w:bCs/>
          <w:color w:val="0D0D0D" w:themeColor="text1" w:themeTint="F2"/>
          <w:sz w:val="18"/>
          <w:szCs w:val="18"/>
        </w:rPr>
        <w:t xml:space="preserve">d in </w:t>
      </w:r>
      <w:r w:rsidR="00D93744">
        <w:rPr>
          <w:rFonts w:asciiTheme="majorHAnsi" w:hAnsiTheme="majorHAnsi" w:cs="Sana"/>
          <w:b/>
          <w:bCs/>
          <w:color w:val="0D0D0D" w:themeColor="text1" w:themeTint="F2"/>
          <w:sz w:val="18"/>
          <w:szCs w:val="18"/>
        </w:rPr>
        <w:t>s</w:t>
      </w:r>
      <w:r w:rsidR="006A7058" w:rsidRPr="00B52870">
        <w:rPr>
          <w:rFonts w:asciiTheme="majorHAnsi" w:hAnsiTheme="majorHAnsi" w:cs="Sana"/>
          <w:b/>
          <w:bCs/>
          <w:color w:val="0D0D0D" w:themeColor="text1" w:themeTint="F2"/>
          <w:sz w:val="18"/>
          <w:szCs w:val="18"/>
        </w:rPr>
        <w:t xml:space="preserve">eason </w:t>
      </w:r>
      <w:r w:rsidR="00D93744">
        <w:rPr>
          <w:rFonts w:asciiTheme="majorHAnsi" w:hAnsiTheme="majorHAnsi" w:cs="Sana"/>
          <w:b/>
          <w:bCs/>
          <w:color w:val="0D0D0D" w:themeColor="text1" w:themeTint="F2"/>
          <w:sz w:val="18"/>
          <w:szCs w:val="18"/>
        </w:rPr>
        <w:t>p</w:t>
      </w:r>
      <w:r w:rsidR="006A7058" w:rsidRPr="00B52870">
        <w:rPr>
          <w:rFonts w:asciiTheme="majorHAnsi" w:hAnsiTheme="majorHAnsi" w:cs="Sana"/>
          <w:b/>
          <w:bCs/>
          <w:color w:val="0D0D0D" w:themeColor="text1" w:themeTint="F2"/>
          <w:sz w:val="18"/>
          <w:szCs w:val="18"/>
        </w:rPr>
        <w:t>rogram</w:t>
      </w:r>
    </w:p>
    <w:p w14:paraId="08004C69" w14:textId="61255452" w:rsidR="00DF58F6" w:rsidRDefault="00DF58F6" w:rsidP="00C52502">
      <w:pPr>
        <w:pStyle w:val="Signature"/>
        <w:rPr>
          <w:rFonts w:asciiTheme="majorHAnsi" w:hAnsiTheme="majorHAnsi" w:cs="Sana"/>
          <w:b/>
          <w:bCs/>
          <w:color w:val="0D0D0D" w:themeColor="text1" w:themeTint="F2"/>
          <w:sz w:val="15"/>
          <w:szCs w:val="15"/>
        </w:rPr>
      </w:pPr>
    </w:p>
    <w:p w14:paraId="7020B0FE" w14:textId="77777777" w:rsidR="00744096" w:rsidRPr="00B52870" w:rsidRDefault="00744096" w:rsidP="00C52502">
      <w:pPr>
        <w:pStyle w:val="Signature"/>
        <w:rPr>
          <w:rFonts w:asciiTheme="majorHAnsi" w:hAnsiTheme="majorHAnsi" w:cs="Sana"/>
          <w:b/>
          <w:bCs/>
          <w:color w:val="0D0D0D" w:themeColor="text1" w:themeTint="F2"/>
          <w:sz w:val="15"/>
          <w:szCs w:val="15"/>
        </w:rPr>
      </w:pPr>
    </w:p>
    <w:p w14:paraId="4F6537A8" w14:textId="09BABBB2" w:rsidR="00D87CE2" w:rsidRDefault="00F14D08" w:rsidP="001669AB">
      <w:pPr>
        <w:pStyle w:val="Signature"/>
        <w:spacing w:line="240" w:lineRule="auto"/>
        <w:rPr>
          <w:rFonts w:asciiTheme="majorHAnsi" w:hAnsiTheme="majorHAnsi" w:cs="Sana"/>
          <w:b/>
          <w:bCs/>
          <w:color w:val="0D0D0D" w:themeColor="text1" w:themeTint="F2"/>
          <w:sz w:val="24"/>
          <w:szCs w:val="24"/>
        </w:rPr>
      </w:pPr>
      <w:r w:rsidRPr="00B52870">
        <w:rPr>
          <w:rFonts w:asciiTheme="majorHAnsi" w:eastAsia="Calibri" w:hAnsiTheme="majorHAnsi" w:cs="Calibri"/>
          <w:b/>
          <w:bCs/>
          <w:noProof/>
          <w:color w:val="0D0D0D" w:themeColor="text1" w:themeTint="F2"/>
          <w:sz w:val="24"/>
          <w:szCs w:val="24"/>
          <w:lang w:eastAsia="zh-CN"/>
        </w:rPr>
        <mc:AlternateContent>
          <mc:Choice Requires="wps">
            <w:drawing>
              <wp:anchor distT="0" distB="0" distL="114300" distR="114300" simplePos="0" relativeHeight="251677696" behindDoc="0" locked="0" layoutInCell="1" allowOverlap="1" wp14:anchorId="5688AE68" wp14:editId="6E5AE729">
                <wp:simplePos x="0" y="0"/>
                <wp:positionH relativeFrom="column">
                  <wp:posOffset>-304800</wp:posOffset>
                </wp:positionH>
                <wp:positionV relativeFrom="paragraph">
                  <wp:posOffset>60325</wp:posOffset>
                </wp:positionV>
                <wp:extent cx="278130" cy="273050"/>
                <wp:effectExtent l="177800" t="152400" r="153670" b="184150"/>
                <wp:wrapThrough wrapText="bothSides">
                  <wp:wrapPolygon edited="0">
                    <wp:start x="-1973" y="-12056"/>
                    <wp:lineTo x="-13808" y="-8037"/>
                    <wp:lineTo x="-11836" y="26121"/>
                    <wp:lineTo x="-3945" y="34158"/>
                    <wp:lineTo x="23671" y="34158"/>
                    <wp:lineTo x="31562" y="24112"/>
                    <wp:lineTo x="21699" y="-6028"/>
                    <wp:lineTo x="21699" y="-12056"/>
                    <wp:lineTo x="-1973" y="-12056"/>
                  </wp:wrapPolygon>
                </wp:wrapThrough>
                <wp:docPr id="19" name="Rounded Rectangle 19"/>
                <wp:cNvGraphicFramePr/>
                <a:graphic xmlns:a="http://schemas.openxmlformats.org/drawingml/2006/main">
                  <a:graphicData uri="http://schemas.microsoft.com/office/word/2010/wordprocessingShape">
                    <wps:wsp>
                      <wps:cNvSpPr/>
                      <wps:spPr>
                        <a:xfrm>
                          <a:off x="0" y="0"/>
                          <a:ext cx="278130" cy="273050"/>
                        </a:xfrm>
                        <a:prstGeom prst="roundRect">
                          <a:avLst/>
                        </a:prstGeom>
                        <a:solidFill>
                          <a:schemeClr val="bg1"/>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650BDD0B" id="Rounded Rectangle 19" o:spid="_x0000_s1026" style="position:absolute;margin-left:-24pt;margin-top:4.75pt;width:21.9pt;height: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" fillcolor="white [3212]" stroked="f" strokeweight="1pt">
                <v:shadow on="t" opacity="1" mv:blur="107950f" offset="0,1pt"/>
                <w10:wrap type="through"/>
              </v:roundrect>
            </w:pict>
          </mc:Fallback>
        </mc:AlternateContent>
      </w:r>
      <w:r w:rsidR="00DF58F6" w:rsidRPr="00B52870">
        <w:rPr>
          <w:rFonts w:asciiTheme="majorHAnsi" w:hAnsiTheme="majorHAnsi" w:cs="Sana"/>
          <w:b/>
          <w:bCs/>
          <w:color w:val="0D0D0D" w:themeColor="text1" w:themeTint="F2"/>
          <w:sz w:val="24"/>
          <w:szCs w:val="24"/>
        </w:rPr>
        <w:t xml:space="preserve">Plaque </w:t>
      </w:r>
      <w:r w:rsidR="00744096" w:rsidRPr="00B52870">
        <w:rPr>
          <w:rFonts w:asciiTheme="majorHAnsi" w:hAnsiTheme="majorHAnsi" w:cs="Sana"/>
          <w:b/>
          <w:bCs/>
          <w:color w:val="0D0D0D" w:themeColor="text1" w:themeTint="F2"/>
          <w:sz w:val="24"/>
          <w:szCs w:val="24"/>
        </w:rPr>
        <w:t>opt</w:t>
      </w:r>
      <w:r w:rsidR="00DF58F6" w:rsidRPr="00B52870">
        <w:rPr>
          <w:rFonts w:asciiTheme="majorHAnsi" w:hAnsiTheme="majorHAnsi" w:cs="Sana"/>
          <w:b/>
          <w:bCs/>
          <w:color w:val="0D0D0D" w:themeColor="text1" w:themeTint="F2"/>
          <w:sz w:val="24"/>
          <w:szCs w:val="24"/>
        </w:rPr>
        <w:t xml:space="preserve"> out for Gold, Touchdown, and Viking Sponsors. C</w:t>
      </w:r>
      <w:r w:rsidRPr="00B52870">
        <w:rPr>
          <w:rFonts w:asciiTheme="majorHAnsi" w:hAnsiTheme="majorHAnsi" w:cs="Sana"/>
          <w:b/>
          <w:bCs/>
          <w:color w:val="0D0D0D" w:themeColor="text1" w:themeTint="F2"/>
          <w:sz w:val="24"/>
          <w:szCs w:val="24"/>
        </w:rPr>
        <w:t>ost</w:t>
      </w:r>
      <w:r w:rsidR="00DF58F6" w:rsidRPr="00B52870">
        <w:rPr>
          <w:rFonts w:asciiTheme="majorHAnsi" w:hAnsiTheme="majorHAnsi" w:cs="Sana"/>
          <w:b/>
          <w:bCs/>
          <w:color w:val="0D0D0D" w:themeColor="text1" w:themeTint="F2"/>
          <w:sz w:val="24"/>
          <w:szCs w:val="24"/>
        </w:rPr>
        <w:t xml:space="preserve"> to be donated back to the NLMFA.</w:t>
      </w:r>
    </w:p>
    <w:p w14:paraId="103009EE" w14:textId="77777777" w:rsidR="00744096" w:rsidRPr="00B52870" w:rsidRDefault="00744096" w:rsidP="001669AB">
      <w:pPr>
        <w:pStyle w:val="Signature"/>
        <w:spacing w:line="240" w:lineRule="auto"/>
        <w:rPr>
          <w:rFonts w:asciiTheme="majorHAnsi" w:hAnsiTheme="majorHAnsi" w:cs="Sana"/>
          <w:b/>
          <w:bCs/>
          <w:color w:val="0D0D0D" w:themeColor="text1" w:themeTint="F2"/>
          <w:sz w:val="24"/>
          <w:szCs w:val="24"/>
        </w:rPr>
      </w:pPr>
    </w:p>
    <w:p w14:paraId="2E6E03F1" w14:textId="77777777" w:rsidR="008D22C6" w:rsidRDefault="00D87CE2" w:rsidP="008D22C6">
      <w:pPr>
        <w:pStyle w:val="ListParagraph"/>
        <w:numPr>
          <w:ilvl w:val="0"/>
          <w:numId w:val="32"/>
        </w:numPr>
        <w:spacing w:after="0"/>
        <w:rPr>
          <w:rFonts w:ascii="Helvetica" w:hAnsi="Helvetica" w:cs="Times New Roman"/>
          <w:b/>
          <w:bCs/>
          <w:color w:val="0D0D0D" w:themeColor="text1" w:themeTint="F2"/>
          <w:sz w:val="18"/>
          <w:szCs w:val="18"/>
          <w:lang w:eastAsia="zh-CN"/>
        </w:rPr>
      </w:pPr>
      <w:r w:rsidRPr="008D22C6">
        <w:rPr>
          <w:rFonts w:ascii="Helvetica" w:hAnsi="Helvetica" w:cs="Times New Roman"/>
          <w:color w:val="0D0D0D" w:themeColor="text1" w:themeTint="F2"/>
          <w:sz w:val="18"/>
          <w:szCs w:val="18"/>
          <w:lang w:eastAsia="zh-CN"/>
        </w:rPr>
        <w:t xml:space="preserve">Please make checks </w:t>
      </w:r>
      <w:r w:rsidRPr="008D22C6">
        <w:rPr>
          <w:rFonts w:ascii="Helvetica" w:hAnsi="Helvetica" w:cs="Times New Roman"/>
          <w:b/>
          <w:bCs/>
          <w:color w:val="0D0D0D" w:themeColor="text1" w:themeTint="F2"/>
          <w:sz w:val="18"/>
          <w:szCs w:val="18"/>
          <w:lang w:eastAsia="zh-CN"/>
        </w:rPr>
        <w:t xml:space="preserve">payable to NLMFA </w:t>
      </w:r>
    </w:p>
    <w:p w14:paraId="1B7B92B9" w14:textId="6040BBB5" w:rsidR="00D87CE2" w:rsidRPr="008D22C6" w:rsidRDefault="00D87CE2" w:rsidP="008D22C6">
      <w:pPr>
        <w:pStyle w:val="ListParagraph"/>
        <w:numPr>
          <w:ilvl w:val="0"/>
          <w:numId w:val="32"/>
        </w:numPr>
        <w:spacing w:after="0"/>
        <w:rPr>
          <w:rFonts w:ascii="Helvetica" w:hAnsi="Helvetica" w:cs="Times New Roman"/>
          <w:b/>
          <w:bCs/>
          <w:color w:val="0D0D0D" w:themeColor="text1" w:themeTint="F2"/>
          <w:sz w:val="18"/>
          <w:szCs w:val="18"/>
          <w:lang w:eastAsia="zh-CN"/>
        </w:rPr>
      </w:pPr>
      <w:r w:rsidRPr="008D22C6">
        <w:rPr>
          <w:rFonts w:ascii="Helvetica" w:hAnsi="Helvetica" w:cs="Times New Roman"/>
          <w:color w:val="0D0D0D" w:themeColor="text1" w:themeTint="F2"/>
          <w:sz w:val="18"/>
          <w:szCs w:val="18"/>
          <w:lang w:eastAsia="zh-CN"/>
        </w:rPr>
        <w:t>Please include a business card or letterhead showing how you would like your ad</w:t>
      </w:r>
    </w:p>
    <w:p w14:paraId="6EB88DC2" w14:textId="77777777" w:rsidR="00D87CE2" w:rsidRPr="00744096" w:rsidRDefault="00D87CE2" w:rsidP="00D87CE2">
      <w:pPr>
        <w:spacing w:after="0" w:line="240" w:lineRule="auto"/>
        <w:rPr>
          <w:rFonts w:ascii="Helvetica" w:hAnsi="Helvetica" w:cs="Times New Roman"/>
          <w:color w:val="0D0D0D" w:themeColor="text1" w:themeTint="F2"/>
          <w:sz w:val="18"/>
          <w:szCs w:val="18"/>
          <w:lang w:eastAsia="zh-CN"/>
        </w:rPr>
      </w:pPr>
      <w:r w:rsidRPr="00744096">
        <w:rPr>
          <w:rFonts w:ascii="Helvetica" w:hAnsi="Helvetica" w:cs="Times New Roman"/>
          <w:color w:val="0D0D0D" w:themeColor="text1" w:themeTint="F2"/>
          <w:sz w:val="18"/>
          <w:szCs w:val="18"/>
          <w:lang w:eastAsia="zh-CN"/>
        </w:rPr>
        <w:t>displayed. you can also email your ad to keycomp@comcast.net (Include your business name</w:t>
      </w:r>
    </w:p>
    <w:p w14:paraId="0AD36B93" w14:textId="2ED3E58B" w:rsidR="001B5D48" w:rsidRPr="00744096" w:rsidRDefault="00D87CE2" w:rsidP="001B5D48">
      <w:pPr>
        <w:spacing w:after="0" w:line="240" w:lineRule="auto"/>
        <w:rPr>
          <w:rFonts w:ascii="Helvetica" w:hAnsi="Helvetica" w:cs="Times New Roman"/>
          <w:color w:val="0D0D0D" w:themeColor="text1" w:themeTint="F2"/>
          <w:sz w:val="18"/>
          <w:szCs w:val="18"/>
          <w:lang w:eastAsia="zh-CN"/>
        </w:rPr>
      </w:pPr>
      <w:r w:rsidRPr="00744096">
        <w:rPr>
          <w:rFonts w:ascii="Helvetica" w:hAnsi="Helvetica" w:cs="Times New Roman"/>
          <w:color w:val="0D0D0D" w:themeColor="text1" w:themeTint="F2"/>
          <w:sz w:val="18"/>
          <w:szCs w:val="18"/>
          <w:lang w:eastAsia="zh-CN"/>
        </w:rPr>
        <w:t xml:space="preserve">and “NLMFA </w:t>
      </w:r>
      <w:r w:rsidR="001B5D48" w:rsidRPr="00744096">
        <w:rPr>
          <w:rFonts w:ascii="Helvetica" w:hAnsi="Helvetica" w:cs="Times New Roman"/>
          <w:color w:val="0D0D0D" w:themeColor="text1" w:themeTint="F2"/>
          <w:sz w:val="18"/>
          <w:szCs w:val="18"/>
          <w:lang w:eastAsia="zh-CN"/>
        </w:rPr>
        <w:t>Sponsorship</w:t>
      </w:r>
      <w:r w:rsidRPr="00744096">
        <w:rPr>
          <w:rFonts w:ascii="Helvetica" w:hAnsi="Helvetica" w:cs="Times New Roman"/>
          <w:color w:val="0D0D0D" w:themeColor="text1" w:themeTint="F2"/>
          <w:sz w:val="18"/>
          <w:szCs w:val="18"/>
          <w:lang w:eastAsia="zh-CN"/>
        </w:rPr>
        <w:t>” in your email title)</w:t>
      </w:r>
    </w:p>
    <w:p w14:paraId="7915004B" w14:textId="6BD29E85" w:rsidR="00D87CE2" w:rsidRPr="00744096" w:rsidRDefault="00D87CE2" w:rsidP="001B5D48">
      <w:pPr>
        <w:pStyle w:val="ListParagraph"/>
        <w:numPr>
          <w:ilvl w:val="0"/>
          <w:numId w:val="31"/>
        </w:numPr>
        <w:spacing w:after="0"/>
        <w:rPr>
          <w:rFonts w:ascii="Helvetica" w:hAnsi="Helvetica" w:cs="Times New Roman"/>
          <w:color w:val="0D0D0D" w:themeColor="text1" w:themeTint="F2"/>
          <w:sz w:val="18"/>
          <w:szCs w:val="18"/>
          <w:lang w:eastAsia="zh-CN"/>
        </w:rPr>
      </w:pPr>
      <w:r w:rsidRPr="00744096">
        <w:rPr>
          <w:rFonts w:ascii="Helvetica" w:hAnsi="Helvetica" w:cs="Times New Roman"/>
          <w:color w:val="0D0D0D" w:themeColor="text1" w:themeTint="F2"/>
          <w:sz w:val="18"/>
          <w:szCs w:val="18"/>
          <w:lang w:eastAsia="zh-CN"/>
        </w:rPr>
        <w:t xml:space="preserve">Please mail this completed form to:    </w:t>
      </w:r>
      <w:r w:rsidRPr="00744096">
        <w:rPr>
          <w:rFonts w:ascii="Helvetica" w:hAnsi="Helvetica" w:cs="Times New Roman"/>
          <w:b/>
          <w:bCs/>
          <w:color w:val="0D0D0D" w:themeColor="text1" w:themeTint="F2"/>
          <w:sz w:val="18"/>
          <w:szCs w:val="18"/>
          <w:lang w:eastAsia="zh-CN"/>
        </w:rPr>
        <w:t>NLMFA, P.O. Box 342, Jonestown, PA 17038</w:t>
      </w:r>
    </w:p>
    <w:p w14:paraId="25CB0754" w14:textId="77777777" w:rsidR="00D87CE2" w:rsidRPr="00744096" w:rsidRDefault="00D87CE2" w:rsidP="00D87CE2">
      <w:pPr>
        <w:spacing w:after="0" w:line="240" w:lineRule="auto"/>
        <w:rPr>
          <w:rFonts w:ascii="Helvetica" w:hAnsi="Helvetica" w:cs="Times New Roman"/>
          <w:color w:val="0D0D0D" w:themeColor="text1" w:themeTint="F2"/>
          <w:sz w:val="18"/>
          <w:szCs w:val="18"/>
          <w:lang w:eastAsia="zh-CN"/>
        </w:rPr>
      </w:pPr>
    </w:p>
    <w:p w14:paraId="6E1D094A" w14:textId="7A2D560A" w:rsidR="00D87CE2" w:rsidRPr="00744096" w:rsidRDefault="00D87CE2" w:rsidP="00D87CE2">
      <w:pPr>
        <w:pStyle w:val="Signature"/>
        <w:rPr>
          <w:rFonts w:asciiTheme="majorHAnsi" w:hAnsiTheme="majorHAnsi" w:cs="Sana"/>
          <w:b/>
          <w:bCs/>
          <w:color w:val="0D0D0D" w:themeColor="text1" w:themeTint="F2"/>
          <w:sz w:val="18"/>
          <w:szCs w:val="18"/>
        </w:rPr>
      </w:pPr>
      <w:r w:rsidRPr="00744096">
        <w:rPr>
          <w:rFonts w:ascii="Helvetica" w:hAnsi="Helvetica" w:cs="Times New Roman"/>
          <w:color w:val="0D0D0D" w:themeColor="text1" w:themeTint="F2"/>
          <w:sz w:val="18"/>
          <w:szCs w:val="18"/>
          <w:lang w:eastAsia="zh-CN"/>
        </w:rPr>
        <w:t>Business Name:_________________________________________________________</w:t>
      </w:r>
      <w:r w:rsidR="00063C28" w:rsidRPr="00744096">
        <w:rPr>
          <w:rFonts w:ascii="Helvetica" w:hAnsi="Helvetica" w:cs="Times New Roman"/>
          <w:color w:val="0D0D0D" w:themeColor="text1" w:themeTint="F2"/>
          <w:sz w:val="18"/>
          <w:szCs w:val="18"/>
          <w:lang w:eastAsia="zh-CN"/>
        </w:rPr>
        <w:t>_________________</w:t>
      </w:r>
    </w:p>
    <w:p w14:paraId="600D5D61" w14:textId="629AA128" w:rsidR="00E742D7" w:rsidRPr="00744096" w:rsidRDefault="00D87CE2" w:rsidP="00324970">
      <w:pPr>
        <w:spacing w:after="0" w:line="240" w:lineRule="auto"/>
        <w:rPr>
          <w:rFonts w:ascii="Helvetica" w:hAnsi="Helvetica" w:cs="Times New Roman"/>
          <w:color w:val="0D0D0D" w:themeColor="text1" w:themeTint="F2"/>
          <w:sz w:val="18"/>
          <w:szCs w:val="18"/>
          <w:lang w:eastAsia="zh-CN"/>
        </w:rPr>
      </w:pPr>
      <w:r w:rsidRPr="00744096">
        <w:rPr>
          <w:rFonts w:ascii="Helvetica" w:hAnsi="Helvetica" w:cs="Times New Roman"/>
          <w:color w:val="0D0D0D" w:themeColor="text1" w:themeTint="F2"/>
          <w:sz w:val="18"/>
          <w:szCs w:val="18"/>
          <w:lang w:eastAsia="zh-CN"/>
        </w:rPr>
        <w:t>Contact Person:_______________________</w:t>
      </w:r>
      <w:r w:rsidR="00063C28" w:rsidRPr="00744096">
        <w:rPr>
          <w:rFonts w:ascii="Helvetica" w:hAnsi="Helvetica" w:cs="Times New Roman"/>
          <w:color w:val="0D0D0D" w:themeColor="text1" w:themeTint="F2"/>
          <w:sz w:val="18"/>
          <w:szCs w:val="18"/>
          <w:lang w:eastAsia="zh-CN"/>
        </w:rPr>
        <w:t xml:space="preserve"> _______________</w:t>
      </w:r>
      <w:r w:rsidRPr="00744096">
        <w:rPr>
          <w:rFonts w:ascii="Helvetica" w:hAnsi="Helvetica" w:cs="Times New Roman"/>
          <w:color w:val="0D0D0D" w:themeColor="text1" w:themeTint="F2"/>
          <w:sz w:val="18"/>
          <w:szCs w:val="18"/>
          <w:lang w:eastAsia="zh-CN"/>
        </w:rPr>
        <w:t>Ph</w:t>
      </w:r>
      <w:r w:rsidR="00063C28" w:rsidRPr="00744096">
        <w:rPr>
          <w:rFonts w:ascii="Helvetica" w:hAnsi="Helvetica" w:cs="Times New Roman"/>
          <w:color w:val="0D0D0D" w:themeColor="text1" w:themeTint="F2"/>
          <w:sz w:val="18"/>
          <w:szCs w:val="18"/>
          <w:lang w:eastAsia="zh-CN"/>
        </w:rPr>
        <w:t>one Number:____________________</w:t>
      </w:r>
      <w:r w:rsidR="00744096" w:rsidRPr="00744096">
        <w:rPr>
          <w:rFonts w:ascii="Helvetica" w:hAnsi="Helvetica" w:cs="Times New Roman"/>
          <w:color w:val="0D0D0D" w:themeColor="text1" w:themeTint="F2"/>
          <w:sz w:val="18"/>
          <w:szCs w:val="18"/>
          <w:lang w:eastAsia="zh-CN"/>
        </w:rPr>
        <w:t>___</w:t>
      </w:r>
    </w:p>
    <w:sectPr w:rsidR="00E742D7" w:rsidRPr="00744096">
      <w:headerReference w:type="even" r:id="rId18"/>
      <w:headerReference w:type="default" r:id="rId19"/>
      <w:footerReference w:type="even" r:id="rId20"/>
      <w:footerReference w:type="default" r:id="rId21"/>
      <w:headerReference w:type="first" r:id="rId22"/>
      <w:footerReference w:type="first" r:id="rId23"/>
      <w:pgSz w:w="12240" w:h="15840" w:code="1"/>
      <w:pgMar w:top="1080" w:right="1080" w:bottom="1080" w:left="108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5163C" w14:textId="77777777" w:rsidR="00B06C85" w:rsidRDefault="00B06C85">
      <w:pPr>
        <w:spacing w:after="0" w:line="240" w:lineRule="auto"/>
      </w:pPr>
      <w:r>
        <w:separator/>
      </w:r>
    </w:p>
  </w:endnote>
  <w:endnote w:type="continuationSeparator" w:id="0">
    <w:p w14:paraId="303ABAD8" w14:textId="77777777" w:rsidR="00B06C85" w:rsidRDefault="00B0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Sana">
    <w:panose1 w:val="00000400000000000000"/>
    <w:charset w:val="B2"/>
    <w:family w:val="auto"/>
    <w:pitch w:val="variable"/>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4F4B0" w14:textId="77777777" w:rsidR="007A31FB" w:rsidRDefault="007A3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8E37" w14:textId="451FBF1B" w:rsidR="00947F1A" w:rsidRDefault="00947F1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B7F9" w14:textId="77777777" w:rsidR="007A31FB" w:rsidRDefault="007A3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95E76" w14:textId="77777777" w:rsidR="00B06C85" w:rsidRDefault="00B06C85">
      <w:pPr>
        <w:spacing w:after="0" w:line="240" w:lineRule="auto"/>
      </w:pPr>
      <w:r>
        <w:separator/>
      </w:r>
    </w:p>
  </w:footnote>
  <w:footnote w:type="continuationSeparator" w:id="0">
    <w:p w14:paraId="7AC0FF26" w14:textId="77777777" w:rsidR="00B06C85" w:rsidRDefault="00B06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2BFF8" w14:textId="63C9BDB1" w:rsidR="007A31FB" w:rsidRDefault="007A3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7DD19" w14:textId="4D7F2876" w:rsidR="007A31FB" w:rsidRDefault="007A31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3086" w14:textId="016A3D99" w:rsidR="00947F1A" w:rsidRDefault="00FE43EA">
    <w:pPr>
      <w:pStyle w:val="Header"/>
    </w:pPr>
    <w:r>
      <w:rPr>
        <w:noProof/>
        <w:color w:val="4A66AC" w:themeColor="accent1"/>
        <w:lang w:eastAsia="zh-CN"/>
      </w:rPr>
      <mc:AlternateContent>
        <mc:Choice Requires="wps">
          <w:drawing>
            <wp:anchor distT="0" distB="0" distL="114300" distR="114300" simplePos="0" relativeHeight="251659264" behindDoc="1" locked="0" layoutInCell="1" allowOverlap="1" wp14:anchorId="2E334EE3" wp14:editId="0166222D">
              <wp:simplePos x="0" y="0"/>
              <wp:positionH relativeFrom="page">
                <wp:align>center</wp:align>
              </wp:positionH>
              <wp:positionV relativeFrom="page">
                <wp:align>center</wp:align>
              </wp:positionV>
              <wp:extent cx="7477125" cy="9696450"/>
              <wp:effectExtent l="0" t="0" r="0" b="0"/>
              <wp:wrapNone/>
              <wp:docPr id="2" name="Rounded Rectangle 2"/>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bodyPr vert="horz" lIns="0" tIns="0" rIns="0" bIns="0" rtlCol="0" anchor="ctr"/>
                  </wps:wsp>
                </a:graphicData>
              </a:graphic>
              <wp14:sizeRelH relativeFrom="page">
                <wp14:pctWidth>96200</wp14:pctWidth>
              </wp14:sizeRelH>
              <wp14:sizeRelV relativeFrom="page">
                <wp14:pctHeight>96400</wp14:pctHeight>
              </wp14:sizeRelV>
            </wp:anchor>
          </w:drawing>
        </mc:Choice>
        <mc:Fallback xmlns:mv="urn:schemas-microsoft-com:mac:vml" xmlns:mo="http://schemas.microsoft.com/office/mac/office/2008/main">
          <w:pict>
            <v:roundrect w14:anchorId="44FFC808" id="Rounded Rectangle 2" o:spid="_x0000_s1026" style="position:absolute;margin-left:0;margin-top:0;width:588.75pt;height:763.5pt;z-index:-25165721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" stroked="f" strokeweight="1pt">
              <v:fill r:id="rId2" o:title="" rotate="t" type="tile"/>
              <v:textbox inset="0,0,0,0"/>
              <w10:wrap anchorx="page" anchory="page"/>
            </v:roundrect>
          </w:pict>
        </mc:Fallback>
      </mc:AlternateContent>
    </w:r>
    <w:r>
      <w:rPr>
        <w:noProof/>
        <w:color w:val="4A66AC" w:themeColor="accent1"/>
        <w:lang w:eastAsia="zh-CN"/>
      </w:rPr>
      <mc:AlternateContent>
        <mc:Choice Requires="wps">
          <w:drawing>
            <wp:anchor distT="0" distB="0" distL="114300" distR="114300" simplePos="0" relativeHeight="251660288" behindDoc="1" locked="0" layoutInCell="1" allowOverlap="1" wp14:anchorId="4639C54E" wp14:editId="31531A94">
              <wp:simplePos x="0" y="0"/>
              <wp:positionH relativeFrom="margin">
                <wp:align>center</wp:align>
              </wp:positionH>
              <wp:positionV relativeFrom="margin">
                <wp:align>center</wp:align>
              </wp:positionV>
              <wp:extent cx="6944995" cy="9034145"/>
              <wp:effectExtent l="0" t="0" r="0" b="0"/>
              <wp:wrapNone/>
              <wp:docPr id="4" name="Rectangle 4"/>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vert="horz" lIns="0" tIns="0" rIns="0" bIns="0" rtlCol="0" anchor="ctr"/>
                  </wps:wsp>
                </a:graphicData>
              </a:graphic>
              <wp14:sizeRelH relativeFrom="margin">
                <wp14:pctWidth>108500</wp14:pctWidth>
              </wp14:sizeRelH>
              <wp14:sizeRelV relativeFrom="margin">
                <wp14:pctHeight>104000</wp14:pctHeight>
              </wp14:sizeRelV>
            </wp:anchor>
          </w:drawing>
        </mc:Choice>
        <mc:Fallback xmlns:mv="urn:schemas-microsoft-com:mac:vml" xmlns:mo="http://schemas.microsoft.com/office/mac/office/2008/main">
          <w:pict>
            <v:rect w14:anchorId="2DE553A6" id="Rectangle 4" o:spid="_x0000_s1026" style="position:absolute;margin-left:0;margin-top:0;width:546.85pt;height:711.35pt;z-index:-251656192;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" stroked="f" strokeweight="1pt">
              <v:fill opacity="54484f"/>
              <v:textbox inset="0,0,0,0"/>
              <w10:wrap anchorx="margin" anchory="margin"/>
            </v:rect>
          </w:pict>
        </mc:Fallback>
      </mc:AlternateContent>
    </w:r>
    <w:r>
      <w:rPr>
        <w:noProof/>
        <w:color w:val="4A66AC" w:themeColor="accent1"/>
        <w:lang w:eastAsia="zh-CN"/>
      </w:rPr>
      <mc:AlternateContent>
        <mc:Choice Requires="wps">
          <w:drawing>
            <wp:anchor distT="0" distB="0" distL="114300" distR="114300" simplePos="0" relativeHeight="251661312" behindDoc="1" locked="0" layoutInCell="1" allowOverlap="1" wp14:anchorId="5C2F6B84" wp14:editId="223C994C">
              <wp:simplePos x="0" y="0"/>
              <wp:positionH relativeFrom="margin">
                <wp:align>center</wp:align>
              </wp:positionH>
              <wp:positionV relativeFrom="margin">
                <wp:align>center</wp:align>
              </wp:positionV>
              <wp:extent cx="6727190" cy="8756015"/>
              <wp:effectExtent l="0" t="0" r="0" b="0"/>
              <wp:wrapNone/>
              <wp:docPr id="5" name="Rectangle 5"/>
              <wp:cNvGraphicFramePr/>
              <a:graphic xmlns:a="http://schemas.openxmlformats.org/drawingml/2006/main">
                <a:graphicData uri="http://schemas.microsoft.com/office/word/2010/wordprocessingShape">
                  <wps:wsp>
                    <wps:cNvSpPr/>
                    <wps:spPr>
                      <a:xfrm>
                        <a:off x="0" y="0"/>
                        <a:ext cx="6727190" cy="8756015"/>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105100</wp14:pctWidth>
              </wp14:sizeRelH>
              <wp14:sizeRelV relativeFrom="margin">
                <wp14:pctHeight>100800</wp14:pctHeight>
              </wp14:sizeRelV>
            </wp:anchor>
          </w:drawing>
        </mc:Choice>
        <mc:Fallback xmlns:mv="urn:schemas-microsoft-com:mac:vml" xmlns:mo="http://schemas.microsoft.com/office/mac/office/2008/main">
          <w:pict>
            <v:rect w14:anchorId="791E94EF" id="Rectangle 5" o:spid="_x0000_s1026" style="position:absolute;margin-left:0;margin-top:0;width:529.7pt;height:689.45pt;z-index:-251655168;visibility:visible;mso-wrap-style:square;mso-width-percent:1051;mso-height-percent:1008;mso-wrap-distance-left:9pt;mso-wrap-distance-top:0;mso-wrap-distance-right:9pt;mso-wrap-distance-bottom:0;mso-position-horizontal:center;mso-position-horizontal-relative:margin;mso-position-vertical:center;mso-position-vertical-relative:margin;mso-width-percent:1051;mso-height-percent:1008;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" stroked="f" strokeweight=".5pt">
              <v:stroke linestyle="thinThin"/>
              <v:textbox inset="91405emu,45703emu,91405emu,45703emu"/>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297FD5"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297FD5"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4A66AC"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4A66A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4A66AC" w:themeColor="accent1"/>
      </w:rPr>
    </w:lvl>
  </w:abstractNum>
  <w:abstractNum w:abstractNumId="10" w15:restartNumberingAfterBreak="0">
    <w:nsid w:val="0A1862B6"/>
    <w:multiLevelType w:val="hybridMultilevel"/>
    <w:tmpl w:val="4CE0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EF51E9"/>
    <w:multiLevelType w:val="hybridMultilevel"/>
    <w:tmpl w:val="5D9456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48C7D22"/>
    <w:multiLevelType w:val="hybridMultilevel"/>
    <w:tmpl w:val="CA025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761EB2"/>
    <w:multiLevelType w:val="hybridMultilevel"/>
    <w:tmpl w:val="B582DF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4A22535"/>
    <w:multiLevelType w:val="hybridMultilevel"/>
    <w:tmpl w:val="27B0E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AB3F3E"/>
    <w:multiLevelType w:val="hybridMultilevel"/>
    <w:tmpl w:val="CB4EF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CF0D9A"/>
    <w:multiLevelType w:val="hybridMultilevel"/>
    <w:tmpl w:val="FA4CB8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F00A05"/>
    <w:multiLevelType w:val="hybridMultilevel"/>
    <w:tmpl w:val="4778201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8" w15:restartNumberingAfterBreak="0">
    <w:nsid w:val="63EB7812"/>
    <w:multiLevelType w:val="hybridMultilevel"/>
    <w:tmpl w:val="53A6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4B6F28"/>
    <w:multiLevelType w:val="hybridMultilevel"/>
    <w:tmpl w:val="3A28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E32B0"/>
    <w:multiLevelType w:val="hybridMultilevel"/>
    <w:tmpl w:val="6F0C9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6FA60F5"/>
    <w:multiLevelType w:val="hybridMultilevel"/>
    <w:tmpl w:val="A8182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1"/>
  </w:num>
  <w:num w:numId="22">
    <w:abstractNumId w:val="21"/>
  </w:num>
  <w:num w:numId="23">
    <w:abstractNumId w:val="14"/>
  </w:num>
  <w:num w:numId="24">
    <w:abstractNumId w:val="12"/>
  </w:num>
  <w:num w:numId="25">
    <w:abstractNumId w:val="17"/>
  </w:num>
  <w:num w:numId="26">
    <w:abstractNumId w:val="13"/>
  </w:num>
  <w:num w:numId="27">
    <w:abstractNumId w:val="15"/>
  </w:num>
  <w:num w:numId="28">
    <w:abstractNumId w:val="16"/>
  </w:num>
  <w:num w:numId="29">
    <w:abstractNumId w:val="20"/>
  </w:num>
  <w:num w:numId="30">
    <w:abstractNumId w:val="18"/>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removeDateAndTime/>
  <w:hideGrammaticalErrors/>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E39"/>
    <w:rsid w:val="00063C28"/>
    <w:rsid w:val="00116317"/>
    <w:rsid w:val="00122041"/>
    <w:rsid w:val="001669AB"/>
    <w:rsid w:val="0016723A"/>
    <w:rsid w:val="00175F43"/>
    <w:rsid w:val="00191E43"/>
    <w:rsid w:val="001A6FE5"/>
    <w:rsid w:val="001B5D48"/>
    <w:rsid w:val="00301535"/>
    <w:rsid w:val="00307125"/>
    <w:rsid w:val="00324970"/>
    <w:rsid w:val="00386CC3"/>
    <w:rsid w:val="003A68B0"/>
    <w:rsid w:val="004907D4"/>
    <w:rsid w:val="004D42F8"/>
    <w:rsid w:val="004D6D27"/>
    <w:rsid w:val="00517FED"/>
    <w:rsid w:val="00567227"/>
    <w:rsid w:val="0058331C"/>
    <w:rsid w:val="00600A8E"/>
    <w:rsid w:val="00615915"/>
    <w:rsid w:val="0062700D"/>
    <w:rsid w:val="006A7058"/>
    <w:rsid w:val="006C60AB"/>
    <w:rsid w:val="00740E12"/>
    <w:rsid w:val="00744096"/>
    <w:rsid w:val="007444A8"/>
    <w:rsid w:val="00780897"/>
    <w:rsid w:val="00797E39"/>
    <w:rsid w:val="007A31FB"/>
    <w:rsid w:val="007D6732"/>
    <w:rsid w:val="008326F4"/>
    <w:rsid w:val="00845C08"/>
    <w:rsid w:val="00870848"/>
    <w:rsid w:val="008D22C6"/>
    <w:rsid w:val="009103DE"/>
    <w:rsid w:val="00947F1A"/>
    <w:rsid w:val="00965A1B"/>
    <w:rsid w:val="009910BE"/>
    <w:rsid w:val="009A7079"/>
    <w:rsid w:val="009B64F8"/>
    <w:rsid w:val="00A26186"/>
    <w:rsid w:val="00A679D2"/>
    <w:rsid w:val="00A71655"/>
    <w:rsid w:val="00A771F3"/>
    <w:rsid w:val="00AB72CE"/>
    <w:rsid w:val="00B06C85"/>
    <w:rsid w:val="00B30572"/>
    <w:rsid w:val="00B52870"/>
    <w:rsid w:val="00B53A2E"/>
    <w:rsid w:val="00B9310C"/>
    <w:rsid w:val="00C138AD"/>
    <w:rsid w:val="00C3035E"/>
    <w:rsid w:val="00C52502"/>
    <w:rsid w:val="00C57050"/>
    <w:rsid w:val="00C64ED8"/>
    <w:rsid w:val="00D50A0A"/>
    <w:rsid w:val="00D66D50"/>
    <w:rsid w:val="00D87CE2"/>
    <w:rsid w:val="00D93744"/>
    <w:rsid w:val="00DA03ED"/>
    <w:rsid w:val="00DB3DE4"/>
    <w:rsid w:val="00DC1C4A"/>
    <w:rsid w:val="00DF58F6"/>
    <w:rsid w:val="00E13485"/>
    <w:rsid w:val="00E45ACB"/>
    <w:rsid w:val="00E742D7"/>
    <w:rsid w:val="00E906D1"/>
    <w:rsid w:val="00EE03E5"/>
    <w:rsid w:val="00F14D08"/>
    <w:rsid w:val="00F47EB8"/>
    <w:rsid w:val="00FE43EA"/>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950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A66AC"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42852"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42852"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42852"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5">
    <w:name w:val="5"/>
    <w:link w:val="IntenseReferenceChar"/>
    <w:uiPriority w:val="32"/>
    <w:rPr>
      <w:b/>
      <w:color w:val="4A66AC" w:themeColor="accent1"/>
      <w:u w:val="single"/>
      <w:lang w:eastAsia="ja-JP" w:bidi="he-IL"/>
    </w:rPr>
  </w:style>
  <w:style w:type="character" w:customStyle="1" w:styleId="IntenseReferenceChar">
    <w:name w:val="Intense Reference Char"/>
    <w:basedOn w:val="DefaultParagraphFont"/>
    <w:link w:val="5"/>
    <w:uiPriority w:val="32"/>
    <w:rPr>
      <w:rFonts w:cs="Times New Roman"/>
      <w:b/>
      <w:color w:val="auto"/>
      <w:szCs w:val="20"/>
      <w:u w:val="single"/>
    </w:rPr>
  </w:style>
  <w:style w:type="paragraph" w:customStyle="1" w:styleId="4">
    <w:name w:val="4"/>
    <w:link w:val="SubtleReferenceChar"/>
    <w:uiPriority w:val="31"/>
    <w:rPr>
      <w:color w:val="000000" w:themeColor="text1"/>
      <w:u w:val="single"/>
      <w:lang w:eastAsia="ja-JP" w:bidi="he-IL"/>
    </w:rPr>
  </w:style>
  <w:style w:type="character" w:customStyle="1" w:styleId="SubtleReferenceChar">
    <w:name w:val="Subtle Reference Char"/>
    <w:basedOn w:val="DefaultParagraphFont"/>
    <w:link w:val="4"/>
    <w:uiPriority w:val="31"/>
    <w:rPr>
      <w:rFonts w:cs="Times New Roman"/>
      <w:color w:val="auto"/>
      <w:szCs w:val="20"/>
      <w:u w:val="single"/>
    </w:rPr>
  </w:style>
  <w:style w:type="paragraph" w:customStyle="1" w:styleId="3">
    <w:name w:val="3"/>
    <w:link w:val="BookTitleChar"/>
    <w:uiPriority w:val="33"/>
    <w:rPr>
      <w:rFonts w:asciiTheme="majorHAnsi" w:hAnsiTheme="majorHAnsi"/>
      <w:b/>
      <w:i/>
      <w:color w:val="9D90A0" w:themeColor="accent6"/>
      <w:lang w:eastAsia="ja-JP" w:bidi="he-IL"/>
    </w:rPr>
  </w:style>
  <w:style w:type="character" w:customStyle="1" w:styleId="BookTitleChar">
    <w:name w:val="Book Title Char"/>
    <w:basedOn w:val="DefaultParagraphFont"/>
    <w:link w:val="3"/>
    <w:uiPriority w:val="33"/>
    <w:rPr>
      <w:rFonts w:asciiTheme="majorHAnsi" w:hAnsiTheme="majorHAnsi" w:cs="Times New Roman"/>
      <w:b/>
      <w:i/>
      <w:color w:val="auto"/>
      <w:szCs w:val="20"/>
    </w:rPr>
  </w:style>
  <w:style w:type="paragraph" w:customStyle="1" w:styleId="2">
    <w:name w:val="2"/>
    <w:link w:val="IntenseEmphasisChar"/>
    <w:uiPriority w:val="21"/>
    <w:rPr>
      <w:b/>
      <w:i/>
      <w:color w:val="297FD5" w:themeColor="accent3"/>
      <w:lang w:eastAsia="ja-JP" w:bidi="he-IL"/>
    </w:rPr>
  </w:style>
  <w:style w:type="character" w:customStyle="1" w:styleId="IntenseEmphasisChar">
    <w:name w:val="Intense Emphasis Char"/>
    <w:basedOn w:val="DefaultParagraphFont"/>
    <w:link w:val="2"/>
    <w:uiPriority w:val="21"/>
    <w:rPr>
      <w:rFonts w:cs="Times New Roman"/>
      <w:b/>
      <w:i/>
      <w:color w:val="auto"/>
      <w:szCs w:val="20"/>
    </w:rPr>
  </w:style>
  <w:style w:type="paragraph" w:customStyle="1" w:styleId="1">
    <w:name w:val="1"/>
    <w:link w:val="SubtleEmphasisChar"/>
    <w:uiPriority w:val="19"/>
    <w:rPr>
      <w:i/>
      <w:color w:val="000000" w:themeColor="text1"/>
      <w:lang w:eastAsia="ja-JP" w:bidi="he-IL"/>
    </w:rPr>
  </w:style>
  <w:style w:type="character" w:customStyle="1" w:styleId="SubtleEmphasisChar">
    <w:name w:val="Subtle Emphasis Char"/>
    <w:basedOn w:val="DefaultParagraphFont"/>
    <w:link w:val="1"/>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4A66AC"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4A66AC" w:themeColor="accent1"/>
        <w:left w:val="single" w:sz="36" w:space="8" w:color="4A66AC" w:themeColor="accent1"/>
        <w:bottom w:val="single" w:sz="36" w:space="8" w:color="4A66AC" w:themeColor="accent1"/>
        <w:right w:val="single" w:sz="36" w:space="8" w:color="4A66AC" w:themeColor="accent1"/>
      </w:pBdr>
      <w:shd w:val="clear" w:color="auto" w:fill="4A66AC"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14:ligatures w14:val="standardContextual"/>
      <w14:cntxtAlts/>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b/>
      <w:bCs/>
      <w:color w:val="242852"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0A1CF" w:themeColor="accent1" w:themeTint="99"/>
        <w:bottom w:val="single" w:sz="24" w:space="10" w:color="90A1CF"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629DD1"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link w:val="RecipientAddressChar"/>
    <w:uiPriority w:val="3"/>
    <w:qFormat/>
    <w:pPr>
      <w:spacing w:after="360"/>
      <w:contextualSpacing/>
    </w:pPr>
  </w:style>
  <w:style w:type="paragraph" w:styleId="Salutation">
    <w:name w:val="Salutation"/>
    <w:basedOn w:val="NoSpacing"/>
    <w:next w:val="Normal"/>
    <w:link w:val="SalutationChar"/>
    <w:uiPriority w:val="4"/>
    <w:unhideWhenUsed/>
    <w:qFormat/>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contextualSpacing/>
    </w:pPr>
    <w:rPr>
      <w:color w:val="4A66AC" w:themeColor="accent1"/>
      <w:sz w:val="18"/>
    </w:r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4A66AC" w:themeColor="accent1"/>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242852" w:themeColor="text2"/>
      </w:rPr>
      <w:tblPr/>
      <w:tcPr>
        <w:shd w:val="clear" w:color="auto" w:fill="ECEFF7" w:themeFill="accent1" w:themeFillTint="19"/>
      </w:tcPr>
    </w:tblStylePr>
    <w:tblStylePr w:type="lastRow">
      <w:rPr>
        <w:b/>
        <w:bCs/>
        <w:color w:val="FFFFFF" w:themeColor="background1"/>
      </w:rPr>
      <w:tblPr/>
      <w:tcPr>
        <w:shd w:val="clear" w:color="auto" w:fill="4A66AC" w:themeFill="accent1"/>
      </w:tcPr>
    </w:tblStylePr>
    <w:tblStylePr w:type="firstCol">
      <w:rPr>
        <w:b/>
        <w:bCs/>
        <w:color w:val="242852"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4A66AC"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customStyle="1" w:styleId="RecipientAddressChar">
    <w:name w:val="Recipient Address Char"/>
    <w:basedOn w:val="DefaultParagraphFont"/>
    <w:link w:val="RecipientAddress"/>
    <w:uiPriority w:val="5"/>
    <w:locked/>
  </w:style>
  <w:style w:type="paragraph" w:customStyle="1" w:styleId="SectionHeading">
    <w:name w:val="Section Heading"/>
    <w:basedOn w:val="Normal"/>
    <w:next w:val="Normal"/>
    <w:pPr>
      <w:spacing w:before="220" w:after="0"/>
    </w:pPr>
    <w:rPr>
      <w:rFonts w:asciiTheme="majorHAnsi" w:eastAsiaTheme="minorHAnsi" w:hAnsiTheme="majorHAnsi"/>
      <w:b/>
      <w:color w:val="000000" w:themeColor="text1"/>
      <w:sz w:val="24"/>
      <w:szCs w:val="24"/>
    </w:rPr>
  </w:style>
  <w:style w:type="paragraph" w:customStyle="1" w:styleId="PersonalName">
    <w:name w:val="Personal Name"/>
    <w:basedOn w:val="Title"/>
    <w:next w:val="Normal"/>
    <w:qFormat/>
    <w:pPr>
      <w:spacing w:after="0"/>
    </w:pPr>
    <w:rPr>
      <w:b/>
      <w:bCs/>
      <w:caps/>
      <w:color w:val="242852" w:themeColor="text2"/>
      <w:sz w:val="28"/>
      <w:szCs w:val="28"/>
      <w14:ligatures w14:val="standard"/>
      <w14:numForm w14:val="oldStyle"/>
    </w:rPr>
  </w:style>
  <w:style w:type="paragraph" w:customStyle="1" w:styleId="p1">
    <w:name w:val="p1"/>
    <w:basedOn w:val="Normal"/>
    <w:rsid w:val="00797E39"/>
    <w:pPr>
      <w:spacing w:after="0" w:line="240" w:lineRule="auto"/>
    </w:pPr>
    <w:rPr>
      <w:rFonts w:ascii="Helvetica" w:hAnsi="Helvetica" w:cs="Times New Roman"/>
      <w:sz w:val="23"/>
      <w:szCs w:val="23"/>
      <w:lang w:eastAsia="zh-CN"/>
    </w:rPr>
  </w:style>
  <w:style w:type="character" w:customStyle="1" w:styleId="apple-tab-span">
    <w:name w:val="apple-tab-span"/>
    <w:basedOn w:val="DefaultParagraphFont"/>
    <w:rsid w:val="00DB3DE4"/>
  </w:style>
  <w:style w:type="character" w:customStyle="1" w:styleId="s2">
    <w:name w:val="s2"/>
    <w:basedOn w:val="DefaultParagraphFont"/>
    <w:rsid w:val="00DB3DE4"/>
  </w:style>
  <w:style w:type="character" w:styleId="CommentReference">
    <w:name w:val="annotation reference"/>
    <w:basedOn w:val="DefaultParagraphFont"/>
    <w:uiPriority w:val="99"/>
    <w:semiHidden/>
    <w:unhideWhenUsed/>
    <w:rsid w:val="00063C28"/>
    <w:rPr>
      <w:sz w:val="18"/>
      <w:szCs w:val="18"/>
    </w:rPr>
  </w:style>
  <w:style w:type="paragraph" w:styleId="CommentText">
    <w:name w:val="annotation text"/>
    <w:basedOn w:val="Normal"/>
    <w:link w:val="CommentTextChar"/>
    <w:uiPriority w:val="99"/>
    <w:semiHidden/>
    <w:unhideWhenUsed/>
    <w:rsid w:val="00063C28"/>
    <w:pPr>
      <w:spacing w:line="240" w:lineRule="auto"/>
    </w:pPr>
    <w:rPr>
      <w:sz w:val="24"/>
      <w:szCs w:val="24"/>
    </w:rPr>
  </w:style>
  <w:style w:type="character" w:customStyle="1" w:styleId="CommentTextChar">
    <w:name w:val="Comment Text Char"/>
    <w:basedOn w:val="DefaultParagraphFont"/>
    <w:link w:val="CommentText"/>
    <w:uiPriority w:val="99"/>
    <w:semiHidden/>
    <w:rsid w:val="00063C28"/>
    <w:rPr>
      <w:sz w:val="24"/>
      <w:szCs w:val="24"/>
    </w:rPr>
  </w:style>
  <w:style w:type="paragraph" w:styleId="CommentSubject">
    <w:name w:val="annotation subject"/>
    <w:basedOn w:val="CommentText"/>
    <w:next w:val="CommentText"/>
    <w:link w:val="CommentSubjectChar"/>
    <w:uiPriority w:val="99"/>
    <w:semiHidden/>
    <w:unhideWhenUsed/>
    <w:rsid w:val="00063C28"/>
    <w:rPr>
      <w:b/>
      <w:bCs/>
      <w:sz w:val="20"/>
      <w:szCs w:val="20"/>
    </w:rPr>
  </w:style>
  <w:style w:type="character" w:customStyle="1" w:styleId="CommentSubjectChar">
    <w:name w:val="Comment Subject Char"/>
    <w:basedOn w:val="CommentTextChar"/>
    <w:link w:val="CommentSubject"/>
    <w:uiPriority w:val="99"/>
    <w:semiHidden/>
    <w:rsid w:val="00063C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30341">
      <w:bodyDiv w:val="1"/>
      <w:marLeft w:val="0"/>
      <w:marRight w:val="0"/>
      <w:marTop w:val="0"/>
      <w:marBottom w:val="0"/>
      <w:divBdr>
        <w:top w:val="none" w:sz="0" w:space="0" w:color="auto"/>
        <w:left w:val="none" w:sz="0" w:space="0" w:color="auto"/>
        <w:bottom w:val="none" w:sz="0" w:space="0" w:color="auto"/>
        <w:right w:val="none" w:sz="0" w:space="0" w:color="auto"/>
      </w:divBdr>
    </w:div>
    <w:div w:id="1572040933">
      <w:bodyDiv w:val="1"/>
      <w:marLeft w:val="0"/>
      <w:marRight w:val="0"/>
      <w:marTop w:val="0"/>
      <w:marBottom w:val="0"/>
      <w:divBdr>
        <w:top w:val="none" w:sz="0" w:space="0" w:color="auto"/>
        <w:left w:val="none" w:sz="0" w:space="0" w:color="auto"/>
        <w:bottom w:val="none" w:sz="0" w:space="0" w:color="auto"/>
        <w:right w:val="none" w:sz="0" w:space="0" w:color="auto"/>
      </w:divBdr>
    </w:div>
    <w:div w:id="1677726060">
      <w:bodyDiv w:val="1"/>
      <w:marLeft w:val="0"/>
      <w:marRight w:val="0"/>
      <w:marTop w:val="0"/>
      <w:marBottom w:val="0"/>
      <w:divBdr>
        <w:top w:val="none" w:sz="0" w:space="0" w:color="auto"/>
        <w:left w:val="none" w:sz="0" w:space="0" w:color="auto"/>
        <w:bottom w:val="none" w:sz="0" w:space="0" w:color="auto"/>
        <w:right w:val="none" w:sz="0" w:space="0" w:color="auto"/>
      </w:divBdr>
    </w:div>
    <w:div w:id="16892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nlmfa.co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irks/Desktop/football%20desktop/NLMFA%20new2%20017%20sponsrship%20program%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3F6A42EFF49149962D4DD08DF3AA85"/>
        <w:category>
          <w:name w:val="General"/>
          <w:gallery w:val="placeholder"/>
        </w:category>
        <w:types>
          <w:type w:val="bbPlcHdr"/>
        </w:types>
        <w:behaviors>
          <w:behavior w:val="content"/>
        </w:behaviors>
        <w:guid w:val="{9CF927CB-B097-074D-B960-A2A1D6E55DD5}"/>
      </w:docPartPr>
      <w:docPartBody>
        <w:p w:rsidR="0011322E" w:rsidRDefault="009A2F57">
          <w:pPr>
            <w:pStyle w:val="F13F6A42EFF49149962D4DD08DF3AA85"/>
          </w:pPr>
          <w:r>
            <w:t>[Type the sender company name]</w:t>
          </w:r>
        </w:p>
      </w:docPartBody>
    </w:docPart>
    <w:docPart>
      <w:docPartPr>
        <w:name w:val="33755C5B5514D34582A3C1854D31907A"/>
        <w:category>
          <w:name w:val="General"/>
          <w:gallery w:val="placeholder"/>
        </w:category>
        <w:types>
          <w:type w:val="bbPlcHdr"/>
        </w:types>
        <w:behaviors>
          <w:behavior w:val="content"/>
        </w:behaviors>
        <w:guid w:val="{7E17E8EF-2F60-E04F-9AF5-E33DFC065E48}"/>
      </w:docPartPr>
      <w:docPartBody>
        <w:p w:rsidR="0011322E" w:rsidRDefault="009A2F57">
          <w:pPr>
            <w:pStyle w:val="33755C5B5514D34582A3C1854D31907A"/>
          </w:pPr>
          <w:r>
            <w:rPr>
              <w:caps/>
              <w:color w:val="FFFFFF" w:themeColor="background1"/>
              <w:sz w:val="18"/>
              <w:szCs w:val="18"/>
            </w:rPr>
            <w:t>[TYPE THE SENDER COMPANY ADDRESS]</w:t>
          </w:r>
        </w:p>
      </w:docPartBody>
    </w:docPart>
    <w:docPart>
      <w:docPartPr>
        <w:name w:val="1BD8BF67AAF07746B4BFCD7D939E82B0"/>
        <w:category>
          <w:name w:val="General"/>
          <w:gallery w:val="placeholder"/>
        </w:category>
        <w:types>
          <w:type w:val="bbPlcHdr"/>
        </w:types>
        <w:behaviors>
          <w:behavior w:val="content"/>
        </w:behaviors>
        <w:guid w:val="{EA977B04-9BFE-BC41-88FC-A9E473CAE161}"/>
      </w:docPartPr>
      <w:docPartBody>
        <w:p w:rsidR="00636D5D" w:rsidRDefault="006830D3" w:rsidP="006830D3">
          <w:pPr>
            <w:pStyle w:val="1BD8BF67AAF07746B4BFCD7D939E82B0"/>
          </w:pPr>
          <w:r>
            <w:t>[Type the sender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Sana">
    <w:panose1 w:val="00000400000000000000"/>
    <w:charset w:val="B2"/>
    <w:family w:val="auto"/>
    <w:pitch w:val="variable"/>
    <w:sig w:usb0="00002003" w:usb1="00000000" w:usb2="00000000" w:usb3="00000000" w:csb0="0000004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F57"/>
    <w:rsid w:val="00060426"/>
    <w:rsid w:val="0011322E"/>
    <w:rsid w:val="001C1F9E"/>
    <w:rsid w:val="001E2F1B"/>
    <w:rsid w:val="00292027"/>
    <w:rsid w:val="002D4BCD"/>
    <w:rsid w:val="003D4875"/>
    <w:rsid w:val="005007B6"/>
    <w:rsid w:val="005B3760"/>
    <w:rsid w:val="00636D5D"/>
    <w:rsid w:val="006830D3"/>
    <w:rsid w:val="00731D7D"/>
    <w:rsid w:val="008B2916"/>
    <w:rsid w:val="009A2F57"/>
    <w:rsid w:val="009B6F46"/>
    <w:rsid w:val="00CE456D"/>
    <w:rsid w:val="00E17645"/>
    <w:rsid w:val="00E74BD0"/>
    <w:rsid w:val="00EC53C5"/>
    <w:rsid w:val="00ED12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3F6A42EFF49149962D4DD08DF3AA85">
    <w:name w:val="F13F6A42EFF49149962D4DD08DF3AA85"/>
  </w:style>
  <w:style w:type="paragraph" w:customStyle="1" w:styleId="33755C5B5514D34582A3C1854D31907A">
    <w:name w:val="33755C5B5514D34582A3C1854D31907A"/>
  </w:style>
  <w:style w:type="paragraph" w:customStyle="1" w:styleId="58F07B50738C1942B1BD658797BA0A2F">
    <w:name w:val="58F07B50738C1942B1BD658797BA0A2F"/>
  </w:style>
  <w:style w:type="paragraph" w:customStyle="1" w:styleId="AD8D529CAD68244DA7D773C818F82F2F">
    <w:name w:val="AD8D529CAD68244DA7D773C818F82F2F"/>
  </w:style>
  <w:style w:type="paragraph" w:customStyle="1" w:styleId="0B0AC0CE8A74644FAE85DADBB55E4CF6">
    <w:name w:val="0B0AC0CE8A74644FAE85DADBB55E4CF6"/>
  </w:style>
  <w:style w:type="paragraph" w:customStyle="1" w:styleId="2109452C0CE5F249BE56FF6356719E32">
    <w:name w:val="2109452C0CE5F249BE56FF6356719E32"/>
  </w:style>
  <w:style w:type="paragraph" w:customStyle="1" w:styleId="D135AFF4EED1AE449E5673023A57FA8D">
    <w:name w:val="D135AFF4EED1AE449E5673023A57FA8D"/>
    <w:rsid w:val="0011322E"/>
  </w:style>
  <w:style w:type="paragraph" w:customStyle="1" w:styleId="1BD8BF67AAF07746B4BFCD7D939E82B0">
    <w:name w:val="1BD8BF67AAF07746B4BFCD7D939E82B0"/>
    <w:rsid w:val="00683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avon">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2017-01-25T00:00:00</PublishDate>
  <Abstract/>
  <CompanyAddress>PO Box 342, Jonestown, PA 17038</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2038-12-31T08:00:00+00:00</AssetExpire>
    <IntlLangReviewDate xmlns="4873beb7-5857-4685-be1f-d57550cc96cc">2010-03-08T21:43:00+00:00</IntlLangReviewDate>
    <TPFriendlyName xmlns="4873beb7-5857-4685-be1f-d57550cc96cc" xsi:nil="true"/>
    <IntlLangReview xmlns="4873beb7-5857-4685-be1f-d57550cc96cc" xsi:nil="true"/>
    <PolicheckWords xmlns="4873beb7-5857-4685-be1f-d57550cc96cc" xsi:nil="true"/>
    <SubmitterId xmlns="4873beb7-5857-4685-be1f-d57550cc96cc" xsi:nil="true"/>
    <AcquiredFrom xmlns="4873beb7-5857-4685-be1f-d57550cc96cc">Community</AcquiredFrom>
    <EditorialStatus xmlns="4873beb7-5857-4685-be1f-d57550cc96cc" xsi:nil="true"/>
    <Markets xmlns="4873beb7-5857-4685-be1f-d57550cc96cc"/>
    <OriginAsset xmlns="4873beb7-5857-4685-be1f-d57550cc96cc" xsi:nil="true"/>
    <AssetStart xmlns="4873beb7-5857-4685-be1f-d57550cc96cc">2010-03-08T21:26:39+00:00</AssetStart>
    <FriendlyTitle xmlns="4873beb7-5857-4685-be1f-d57550cc96cc" xsi:nil="true"/>
    <MarketSpecific xmlns="4873beb7-5857-4685-be1f-d57550cc96cc">false</MarketSpecific>
    <TPNamespace xmlns="4873beb7-5857-4685-be1f-d57550cc96cc" xsi:nil="true"/>
    <PublishStatusLookup xmlns="4873beb7-5857-4685-be1f-d57550cc96cc">
      <Value>754403</Value>
      <Value>1309377</Value>
    </PublishStatusLookup>
    <APAuthor xmlns="4873beb7-5857-4685-be1f-d57550cc96cc">
      <UserInfo>
        <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true</OutputCachingOn>
    <TemplateStatus xmlns="4873beb7-5857-4685-be1f-d57550cc96cc" xsi:nil="true"/>
    <IsSearchable xmlns="4873beb7-5857-4685-be1f-d57550cc96cc">true</IsSearchable>
    <ContentItem xmlns="4873beb7-5857-4685-be1f-d57550cc96cc" xsi:nil="true"/>
    <HandoffToMSDN xmlns="4873beb7-5857-4685-be1f-d57550cc96cc">2010-03-08T21:43:00+00:00</HandoffToMSDN>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2010-03-08T21:43:00+00:00</LastModifiedDateTime>
    <LastPublishResultLookup xmlns="4873beb7-5857-4685-be1f-d57550cc96cc" xsi:nil="true"/>
    <LegacyData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2010-03-08T21:43:00+00:00</PlannedPubDate>
    <CSXSubmissionMarket xmlns="4873beb7-5857-4685-be1f-d57550cc96cc" xsi:nil="true"/>
    <Downloads xmlns="4873beb7-5857-4685-be1f-d57550cc96cc">0</Downloads>
    <ArtSampleDocs xmlns="4873beb7-5857-4685-be1f-d57550cc96cc" xsi:nil="true"/>
    <TrustLevel xmlns="4873beb7-5857-4685-be1f-d57550cc96cc">1 Microsoft Managed Content</TrustLevel>
    <TPLaunchHelpLinkType xmlns="4873beb7-5857-4685-be1f-d57550cc96cc">Template</TPLaunchHelpLinkType>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Provider xmlns="4873beb7-5857-4685-be1f-d57550cc96cc" xsi:nil="true"/>
    <UACurrentWords xmlns="4873beb7-5857-4685-be1f-d57550cc96cc" xsi:nil="true"/>
    <AssetId xmlns="4873beb7-5857-4685-be1f-d57550cc96cc">TP101840828</AssetId>
    <TPClientViewer xmlns="4873beb7-5857-4685-be1f-d57550cc96cc" xsi:nil="true"/>
    <DSATActionTaken xmlns="4873beb7-5857-4685-be1f-d57550cc96cc">Best Bets</DSATActionTaken>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LastHandOff xmlns="4873beb7-5857-4685-be1f-d57550cc96cc" xsi:nil="true"/>
    <Milestone xmlns="4873beb7-5857-4685-be1f-d57550cc96cc" xsi:nil="true"/>
    <UANotes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21551</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7.xml><?xml version="1.0" encoding="utf-8"?>
<b:Sources xmlns:b="http://schemas.microsoft.com/office/word/2004/10/bibliography" xmlns="http://schemas.microsoft.com/office/word/2004/10/bibliography"/>
</file>

<file path=customXml/item8.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E7BD20-B250-4DB0-A031-833161E87A35}">
  <ds:schemaRefs>
    <ds:schemaRef ds:uri="http://schemas.microsoft.com/sharepoint/v3/contenttype/forms"/>
  </ds:schemaRefs>
</ds:datastoreItem>
</file>

<file path=customXml/itemProps3.xml><?xml version="1.0" encoding="utf-8"?>
<ds:datastoreItem xmlns:ds="http://schemas.openxmlformats.org/officeDocument/2006/customXml" ds:itemID="{E7E01673-6C6E-490E-9F58-F3F5F35D3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5.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6.xml><?xml version="1.0" encoding="utf-8"?>
<ds:datastoreItem xmlns:ds="http://schemas.openxmlformats.org/officeDocument/2006/customXml" ds:itemID="{345832BD-148B-489D-B317-243D35200FBB}">
  <ds:schemaRefs>
    <ds:schemaRef ds:uri="http://schemas.microsoft.com/office/2006/metadata/properties"/>
    <ds:schemaRef ds:uri="http://schemas.microsoft.com/office/infopath/2007/PartnerControls"/>
    <ds:schemaRef ds:uri="4873beb7-5857-4685-be1f-d57550cc96cc"/>
  </ds:schemaRefs>
</ds:datastoreItem>
</file>

<file path=customXml/itemProps7.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8.xml><?xml version="1.0" encoding="utf-8"?>
<ds:datastoreItem xmlns:ds="http://schemas.openxmlformats.org/officeDocument/2006/customXml" ds:itemID="{51DB68E2-1A38-1247-9B8A-01E1DA14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NLMFA new2 017 sponsrship program .dotx</Template>
  <TotalTime>1</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Lebanon Midget Football Association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 Shirk</dc:creator>
  <cp:lastModifiedBy>Phillip Shirk</cp:lastModifiedBy>
  <cp:revision>2</cp:revision>
  <cp:lastPrinted>2022-03-09T23:43:00Z</cp:lastPrinted>
  <dcterms:created xsi:type="dcterms:W3CDTF">2023-02-12T14:37:00Z</dcterms:created>
  <dcterms:modified xsi:type="dcterms:W3CDTF">2023-02-12T14:37:00Z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true</vt:bool>
  </property>
</Properties>
</file>